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c80fb" w14:textId="a8c80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2020 года № 545 "Об утверждении бюджета Егиндыбулакского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6 декабря 2021 года № 109.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Егиндыбулакского сельского округа на 2021-2023 годы" от 30 декабря 2020 года № 545 (зарегистрировано в Реестре государственной регистрации нормативных правовых актов под № 7909)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Егиндыбулакского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56 910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56 532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57006,3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5) дефицит (профицит) бюджета – -96,3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Мугалжарского районного маслихата от 6 декабря 2021 года № 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30 декабря 2020 года № 545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Егиндыбулакского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