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410b" w14:textId="9884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Ащесайского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Ащесайского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36 757,4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38 144,1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-1 386,7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Ащесайского сельского округа на 2022 год объем субвенций, передаваемые из районного бюджета в сумме 7 768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Ащесайского сельского округа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381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38 144,1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