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6081" w14:textId="1db6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Батпаккольского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133.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Батпаккольского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46 026,3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-849,3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849,3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Батпаккольского сельского на 2022 год объем субвенций, передаваемые из районного бюджета округа в сумме 8 907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Батпаккольского сельского округа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443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