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9998" w14:textId="6539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Енбекского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134.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Енбекского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55 735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56 061,2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326,2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Енбекского сельского округа на 2022 год объем субвенций, передаваемых из районного бюджета в сумме 3 854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