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6c03" w14:textId="32e6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Кумжарганского сельского округана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30 декабря 2021 года № 139.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Кумжарганского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57 414,4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-739,4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739,4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739,4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2022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20 191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минимальный размер пенсии – 48 032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- 3 180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в бюджете Кумжарганского сельского округа на 2022 год объем субвенций, передаваемые из районного бюджета в сумме 9 893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Кумжарганского сельского округа на 2022 год поступление целевых текущих трансфертов из республиканского бюджета и Национального фонда Республики Казахстанна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204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Мугалжарского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Кумжарганского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