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bc5d" w14:textId="9abb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Кумсайского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140.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39 549,5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771,8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Кумсайского сельского округа на 2022 год объем субвенций, передаваемые из районного бюджета в сумме 12 472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Кумсайского сельского округа на 2022 год поступление целевых текущих трансфертов из республиканского бюджета и Национального фонда Республики Казахстанна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475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