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dbfc" w14:textId="757db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Актюбинской области от 30 декабря 2020 года № 563 "Об утверждении бюджета Алтыкарасуского сельского округа на 2021–2023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13 октября 2021 года № 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Актюбинской области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Актюбинской области от 30 декабря 2020 года № 563 "Об утверждении бюджета Алтыкарасуского сельского округа на 2021–2023 годы" (зарегистрировано в Реестре государственной регистрации нормативных правовых актов под № 7948)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Алтыкарасуского сельского округа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48 727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46 547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48 869,4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142,4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Алтыкарасуского сельского округа на 2021 год поступления целевых текущих трансфертов из районного бюджета в сумме 26 423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Алтыкарасуского сельского округа.";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13 октября 2021 года № 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2020 года № 563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