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2091" w14:textId="4fb2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Уилского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30 декабря 2021 года № 110.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Уилского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379 346,7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368 025,7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383 455,5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4 108,8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4 108,8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Уилского сельского округа на 2022 год объемы субвенций, передаваемых из районного бюджета в сумме – 76 048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Уилского сельского округа на 2022 год поступление целевых текущих трансфертов из республиканского бюджета: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1 642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Уилского сельского округа на 2022 год поступление целевых текущих трансфертов из Национального фонда Республики Казахстан: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2 909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в редакции решения Уилского районного маслихата Актюбинской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Уилского сельского округа на 2022 год поступление целевых текущих трансфертов из областного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90 361 тысяч тенге – на капитальный и средний ремонт автомобильных дорог районного значения и улиц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Уилского сельского округа на 2022 год поступление целевых текущих трансфертов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160 558 тысяч тенге – на капитальный и средний ремонт автомобильных дорог районного значения и улиц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имени Шыганака Берсиева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41 326,8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неналоговое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39 351,8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41 765,2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438,4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имени Шыганака Берсиева на 2022 год объемы субвенций, передаваемых из районного бюджета в сумме – 30 268 тысяч тенге.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сельского округа имени Шыганака Берсиева на 2022 год поступление целевых текущих трансфертов из республиканского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513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 в бюджете сельского округа имени Шыганака Берсиева на 2022 год поступление целевых текущих трансфертов из Национального фонда Республики Казахстан: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596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в редакции решения Уилского районного маслихата Актюбинской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Караойского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46 389,4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1 203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273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44 913,4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47 085,8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696,4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Караойского сельского округа на 2022 год объемы субвенций, передаваемых из районного бюджета в сумме – 31 515 тысяч тенге. 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Караойского сельского округа на 2022 год поступление целевых текущих трансфертов из республиканского бюджета: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615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Учесть в бюджете Караойского сельского округа на 2022 год поступление целевых текущих трансфертов из Национального фонда Республики Казахстан: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618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в редакции решения Уилского районного маслихата Актюбинской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Коптогайского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233 749,1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230 424,1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233 869,1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 120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Коптогайского сельского округа на 2022 год объемы субвенций, передаваемых из районного бюджета в сумме – 36 754 тысяч тенге.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Коптогайского сельского округа на 2022 год поступление целевых текущих трансфертов из Национального фонда Республики Казахстан: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90 098 тысяч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582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Учесть в бюджете Коптогайского сельского округа на 2022 год поступление целевых текущих трансфертов из областного бюджета: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15 774 тысяч тенге – на реализацию мероприятий по социальной и инженерной инфраструктуре в сельских населенных пунктах в рамках проекта "Ауыл - 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в редакции решения Уилского районного маслихата Актюбинской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бюджете Коптогайского сельского округа на 2022 год поступление целевых текущих трансфертов из республиканского бюджета: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444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Коптогайского сельского округа на 2022 год поступление целевых текущих трансфертов из районного бюджета: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40 тысяч тенге – на реализацию мероприятий по социальной и инженерной инфраструктуре в сельских населенных пунктах в рамках проекта "Ауыл - Ел бесігі".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Сарбийского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2 345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422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44 982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49 600,8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-1 851,8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1 851,8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1 851,8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в бюджете Сарбийского сельского округа на 2022 год объемы субвенций, передаваемых из районного бюджета в сумме – 34 629 тысяч тенге.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 в бюджете Сарбийского сельского округа на 2022 год поступление целевых текущих трансфертов из республиканского бюджета: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628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Учесть в бюджете Коптогайского сельского округа на 2022 год поступление целевых текущих трансфертов из Национального фонда Республики Казахстан: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725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19-1 в соответствии в редакции решения Уилского районного маслихата Актюбинской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Кайындинского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46 845,5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45 638,5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47 134,6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 в бюджете Кайындинского сельского округа на 2022 год объемы субвенций, передаваемых из районного бюджета в сумме – 38 631 тысяч тенге.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 в бюджете Кайындинского сельского округа на 2022 год поступление целевых текущих трансфертов из республиканского бюджета: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631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Учесть в бюджете Коптогайского сельского округа на 2022 год поступление целевых текущих трансфертов из Национального фонда Республики Казахстан: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684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22-1 в соответствии в редакции решения Уилского районного маслихата Актюбинской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 в бюджете Кайындинского сельского округа на 2022 год поступление целевых текущих трансфертов из районного бюджета: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7 560 тысяч тенге – на благоустройство и озеленение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Уилского районного маслихата Актюбинской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Саралжинского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55 003,3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50 960,3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56 686,5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1 683,2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1 683,2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 в бюджете Саралжинского сельского округа на 2022 год объемы субвенций, передаваемых из районного бюджета в сумме – 32 615 тысяч тенге.</w:t>
      </w:r>
    </w:p>
    <w:bookmarkEnd w:id="31"/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 в бюджете Уилского сельского округа на 2022 год поступление целевых текущих трансфертов из республиканского бюджета: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604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–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Учесть в бюджете Саралжинского сельского округа на 2022 год поступление целевых текущих трансфертов из Национального фонда Республики Казахстан: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534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26-1 в соответствии в редакции решения Уилского районного маслихата Актюбинской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Уилского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Уилского районного маслихата Актюбинской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