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323a" w14:textId="ea63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563 "Об утверждении бюджета Богетсайского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 июля 2021 года № 71.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Богетсайского сельского округа на 2021-2023 годы" от 8 января 2021 года № 563 (зарегистрировано в Реестре государственной регистрации нормативных правовых актов под № 7998)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Богетсайского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65 199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3 июля 2021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563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21 626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