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c7531" w14:textId="a7c75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8 января 2021 года № 565 "Об утверждении бюджета Коктобинского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10 сентября 2021 года № 98.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Коктобинского сельского округа на 2021-2023 годы" от 8 января 2021 года № 565 (зарегистрированно в Реестре государственной регистрации нормативных правовых актов под № 8005)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Коктобинского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15 935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15 435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15 935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№ 98 от 10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565 от 8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Коктобинского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