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09ee4" w14:textId="3d09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8 января 2021 года № 568 "Об утверждении бюджета Копинского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10 сентября 2021 года № 101.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Копинского сельского округа на 2021-2023 годы" от 8 января 2021 года № 568 (зарегистрировано в Реестре государственной регистрации нормативных правовых актов под № 8013)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Копинского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числе,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32 611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поступления– 1 600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31 011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32 841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- 230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230 тысяч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№ 101 от 10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568 от 8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