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53a6" w14:textId="22e5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572 "Об утверждении бюджета Коктауского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105.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Коктауского сельского округа на 2021-2023 годы" от 8 января 2021 года № 572 (зарегистрировано в Реестре государственной регистрации нормативных правовых актов под № 7994)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29 934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-3 929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3 929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105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572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