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62a9" w14:textId="3f36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Акжарского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доходы: 95 060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90 050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Акжарского сельского округа на 2022 год объем субвенции с районного бюджета в сумме 40 621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Акжарского сельского округа на 2022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села Акжар 2 500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Акжарского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2021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2021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