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38cb" w14:textId="d9f3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Тассайского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Тассайского сельского округа на 2022 год объем субвенций в сумме 23 402 тысяч тенге 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Тассайского сельского округа на 2022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Тассай 7 000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Тассайского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2021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2021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