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5940" w14:textId="f4c5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Актюбинской области от 29 декабря 2020 года № 613 "Об утверждении бюджета Актогайского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23 ноября 2021 года № 123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Актюбинской области от 29 декабря 2020 года "Об утверждении бюджета Актогайского сельского округа на 2021-2023 годы" № 613 (зарегистрированное в Реестре государственной регистрации нормативных правовых актов под № 7883)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Актогайского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33236,8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- 32602,8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- 33511,2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-274,4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соответствии с решением Шалкарского районного маслихата от 22 декабря 2020 года № 605 "Об утверждении Шалкарского районного бюджета на 2021-2023 годы" учесть в бюджете Актогайского сельского округа на 2021 год из районного бюджета следующие текущие целевые трансферты: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– 6683,8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2864,0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текущих целевых трансфертов определяется на основании решения акима Актогайского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23 ноября 2021 года № 123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