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5152d" w14:textId="9f515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Актюбинской области от 29 декабря 2020 года № 616 "Об утверждении бюджета Есет Котибарулы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23 ноября 2021 года № 126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Актюбинской области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Актюбинской области от 29 декабря 2020 года "Об утверждении бюджета Есет Котибарулы сельского округа на 2021-2023 годы" № 616 (зарегистрированное в Реестре государственной регистрации нормативных правовых актов под № 7881)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Есет Котибарулы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37918,8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- 1104,0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- 36814,8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- 39043,3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-1124,5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1124,5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1124,5 тысяч тенге.";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"5264,0" заменить цифрами "7026,0";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23 ноября 2021 года № 126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2020 года № 616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Есет Котибарулы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37918,8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36814,8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36814,8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32149,2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32149,2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32149,2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31749,2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