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48ff" w14:textId="6694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Актюбинской области от 29 декабря 2020 года № 621 "Об утверждении бюджета Тогызского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23 ноября 2021 года № 131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Тогызского сельского округа на 2021-2023 годы" № 621 (зарегистрированное в Реестре государственной регистрации нормативных правовых актов под № 7878)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Тогызского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39564,9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- 38350,9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- 40381,0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2021 год из районного бюджета текущий целевой трансферт в сумме 20557,9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Тогызского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23 ноября 2021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