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8f009" w14:textId="7a8f0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Шалкарского районного маслихата Актюбинской области от 29 декабря 2020 года № 611 "Об утверждении Шалкарского городского бюджета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15 декабря 2021 года № 141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Шалкарский районный маслихат Актюбинской области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Актюбинской области от 29 декабря 2020 года "Об утверждении Шалкарского городского бюджета на 2021-2023 годы" № 611 (зарегистрированное в Реестре государственной регистрации нормативных правовых актов под № 7884)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Шалкарский городской бюджет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500458,0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66174,1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585,9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433698,0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- 508951,3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-8493,3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8493,3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8493,3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Предусмотреть в городском бюджете на 2021 год поступление следующих текущих целевых трансфертов из районного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города – 57246,7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содержание и ремонт автомобильных дорог – 307929,3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текущих целевых трансфертов определяется на основании решения акима города Шалкар.";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Шалкарского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Шалкарского районного маслихата от 15 декабря 2021 года № 141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29 декабря 2020 года № 611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Шалкарский городской бюджет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53813,1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(полностью неиспользованных)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сстатки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