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1cf1" w14:textId="72d1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Монкебийского сельского округа Шалкарского района Актюбинской области от 5 октября 2021 года № 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"Земельного кодекса" Республики Казахстан,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заявлением товариществом с ограниченной отвенственностью "SilkNetCom" от 24 августа 2021 года № 309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села Монке би Монкебийского сельского округа Шалкарского района, общей площадью 0,49 гектаров без изъятия у землепользователей, для эксплуатации волоконно-оптической линии связи товариществом с ограниченной отвенственностью "SilkNetCom", сроком до 12 октября 2031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Разместить данное решение на Интернет-ресурсе акимата Шалкарского района после его официального опубликования.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Монкебийского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