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3445" w14:textId="8e83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декабря 2021 года № 1086.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от 18 марта 2002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приказы Министра юстиции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приказе Министра юстиции Республики Казахстан от 26 сентября 2018 года № 1451 "Об утверждении состава Апелляционного совета":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приказу изложить в новой редакции согласно приложению 1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приказе Министра юстиции Республики Казахстан от 16 июля 2019 года № 394 "Об утверждении состава апелляционной комиссии":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приказу изложить в новой редакции согласно приложению 2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приказе Министра юстиции Республики Казахстан от 11 декабря 2019 года № 587 "Об утверждении состава аттестационной комиссии":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приказе Министра юстиции Республики Казахстан от 22 сентября 2020 года № 401 "Об утверждении состава комиссии по признанию товарного знака общеизвестным в Республике Казахстан":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приказу изложить в новой редакции согласно приложению 4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юстиции Республики Казахстан Ахметову А.Е.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1086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 № 1451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коллегии Апелляционного совета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Ақерке - Естайкызы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Ермек - Мухитович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Жайдар - Жұмағазыұлы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Еркин - Токмухамедович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Кәкен Гүлнәра - Қаратайқызы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 Мурат - Булатович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науки Министерства образования и науки Республики Казахстан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по правам интеллектуальной собственности Министерства юстиции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поддержки и защиты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Музатова Меруерт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Каймульдина Гульнара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Ерлан - Темиржанұлы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племенного дела и пастбищного животноводства Департамента производства и переработки животноводческой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Телегенова Айман -Молдабаевна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семеноводстваи сортоиспытания Департамента производства и переработки животноводческой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 Айдын - Зейноллаұлы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правового обеспечения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 Айгерим - Набиевна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техническими регламентами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Каскатаева Данагул - Кадыровна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техническими регламентами к продовольственным товарам Комитета санитарно-эпидемиологического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Балтабекова Динара - Жумагалиевна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Зейнулла - Файзуллаевич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органической продукции и технического регулирования Департамента ветеринарной, фитосанитарной и пищевой безопасности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Анаркул - Тулеутаевна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работе с институтами развития Департамента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 Адильхан - Туякович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контроля в области поддержки и защиты субъектов частного предпринимательства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Керейтбаева Ляззат - Разаковна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 в области поддержки и защиты субъектов частного предпринимательства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Турлыбаев Амир - Арманович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семеноводства и сортоиспытания Департамента производства и переработки растениеводческой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Шельбаева Роза - Кадыровна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 в области поддержки и защиты субъектов частного предпринимательства Департамента государственной поддержки и защиты предпринимательства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Кабдыгалиева Нурхан - Октябрятовна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Аягоз - Кайратовна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Сакен - Талгатович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Тагаев Зейлхан - Фазылханович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вопросам интеллектуальной собственности ТОО "Центр трансферта и коммерциализации агротехнологий"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Алауханов Есберген - Оразович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Общественного совета Министерства образования и науки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1086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394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Апелляционной комиссии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Ермек - Мухитович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 Гүлнәра - Қаратайқызы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Жайдар - Жұмағазыұлы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Музатова Меруерт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Каймульдина Гульнара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Аягоз - Кайратовна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Кабдыгалиева Нурхан - Октябрятовна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Сакен - Талгатович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1086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587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аттестационной комиссии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Акерке - Естаевна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Ермек - Мухитович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Жайдар - Жұмағазыұлы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 Гүлнәра - Қаратайқызы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Музатова Меруерт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Каймульдина Гульнара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Кабдыгалиева Нурхан - Октябрятовна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Аягоз - Кайратовна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Сакен - Талгатович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- Дамиржановна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товарных знаков, наименований мест происхождения товаров и промышленных образцов РГП "Национальный институт интеллектуальной собственности"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Батырбекова Алтынай - Бакбергеновна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изобретений, полезных моделей и селекционных достижений РГП "Национальный институт интеллектуальной собственности" Министерства юстиции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1086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 401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признанию товарного знака общеизвестным в Республике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Акерке - Естаевна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Ермек - Мухитович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Жайдар - Жұмағазыұлы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</w:tbl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 Гүлнәра - Қаратайқызы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Музатова Меруерт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Каймульдина Гульнара - Амангельдиевна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Аягоз - Кайратовна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Сакен - Талгатович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Абулкаиров Нурдаулет - Армиевич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РГП "Национальный институт интеллектуальной собственности"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- Дамиржановна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товарных знаков, наименований мест происхождения товаров и промышленных образцов РГП "Национальный институт интеллектуальной собственности" Министерства юстиции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