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fe67" w14:textId="26af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городу Талдыкорган на 2022-2023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11 ноября 2021 года № 89. Утратило силу решением маслихата города Талдыкорган области Жетісу от 3 августа 2023 года № 7-45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Талдыкорган области Жетісу от 03.08.2023 </w:t>
      </w:r>
      <w:r>
        <w:rPr>
          <w:rFonts w:ascii="Times New Roman"/>
          <w:b w:val="false"/>
          <w:i w:val="false"/>
          <w:color w:val="ff0000"/>
          <w:sz w:val="28"/>
        </w:rPr>
        <w:t>№ 7-45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пастбищах" Талдыкорганский городской маслихат РЕШИЛ: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городу Талдыкорган на 2022-2023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заместителя акима города К. Булдыбаева.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11 ноября 2021 года № 89 "Об утверждении Плана по управлению пастбищами и их использованию по городу Талдыкорган на 2022-2023 годы"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городу Талдыкорган на 2022-2023 годы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городу Талдыкорган на 2022-2023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приказом Заместителя Премьер-Министра Республики Казахстан -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приказом Министра сельского хозяйства Республики Казахстан от 14 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№11064).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Схему (карту) расположения пастбищ на территории города Талдыкорган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Схему доступа пастбищепользователей к водоисточникам (озерам, рекам, прудам, ручьям, родникам, оросительным или обводнительным каналам, к наливным водопунктам),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особенностей выпаса сельскохозяйственных животных на культурных и аридных пастбищах.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административно-территориальному делению в городе Талдыкорган имеются 2 сельских округа. В сельских округах действуют 2 скотомогильника.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города Талдыкорган – 38 311 гектар. По категориям земли подразделяются на: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21 266 гектар;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8 098 гектар;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1 176 гектар; 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– 28 гектар; 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106 гектар;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121 гектар; 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7 516 гектар.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города континентальный. Средняя температура января − 11-13° С, июля 22-24° С. Среднее годовое количество осадков 350-400 мм. Основное их количество приходится на март – май и ноябрь – декабрь. Ветер в основном преобладает северо – восточном (34 %), северном (16 %) направлении.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Талдыкорган по природным условиям относится к предгорно-пустынно-степной зоне. Растения в основном полынно-типчаково-ковыльные.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городу Талдыкорган на 2022-2023 годы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города Талдыкорган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7597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городу Талдыкорган на 2022-2023 годы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7978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городу Талдыкорган на 2022-2023 годы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7343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городу Талдыкорган на 2022-2023 годы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(рекам, ручьям, родникам, к наливным водопунктам), составленная согласно норме потребления воды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7216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городу Талдыкорган на 2022-2023 годы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7724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городу Талдыкорган на 2022-2023 годы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2022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(март-июнь)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(июль-август)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(сентябрь-ноябрь)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(март-июнь)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(июль-август)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(сентябрь-ноябрь)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2023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(март-июнь)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(июль-август)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(сентябрь-ноябрь)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(март-июнь)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(июль-август)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(сентябрь-ноябрь)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