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3d820" w14:textId="dd3d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8 января 2021 года № 474 "О бюджетах сельских округов города Талдыкорган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25 ноября 2021 года № 95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Талдыкорганского городского маслихата "О бюджетах сельских округов города Талдыкорган на 2021-2023 годы" от 8 января 2021 года № 474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5878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Еркинского сельского округа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207 716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48 235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159 481 тысяча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219 501 тысяча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11 785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11 785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11 785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Отенайского сельского округа на 2021-2023 годы согласно приложениям 4, 5, и 6 к настоящему решению соответственно, в том числе на 2021 год в следующих объемах: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215 320 тысяч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65 168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150 152 тысячи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250 066 тысячи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34 746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34 746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34 746 тысяч тенге.".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 от "25" ноября 2021 года № 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 от "8" января 2021 года № 474</w:t>
            </w:r>
          </w:p>
        </w:tc>
      </w:tr>
    </w:tbl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Еркинского сельского округа на 2021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 от "25" ноября 2021 года № 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 от "8" января 2021 года № 474</w:t>
            </w:r>
          </w:p>
        </w:tc>
      </w:tr>
    </w:tbl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Отенайского сельского округа на 2021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