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9877" w14:textId="44c9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 оборотов по городу Талдыкорган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4 ноября 2021 года № 586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пастбищах", акимат города Талдыкорган ПОСТАНОВЛЯЕТ: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пастбищеоборотовпо городу Талдыкорган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Булдыбаева К.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Талдыкорган №586 от "04" ноября 2021 года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городу Талдыкорган на основании геоботанического обследования пастбищ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125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2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