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ed76" w14:textId="f78e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8 января 2021 года № 84-289 "О бюджетах сельских округов города Капшагай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6 декабря 2021 года № 16-48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2021-2023 годы" от 8 января 2021 года под № 84-289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Заречного сельского округа на 2021-2023 годы,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102 460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15 600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86 860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107 360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4 900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4 900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"2.Утвердить бюджет Шенгельдинского сельского округа на 2021-2023 годы, согласно приложениям 4, 5, 6 к настоящему решению соответственно, в том числе на 2021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104 930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16 000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88 930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111 753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6 823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6 823 тысячи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6 декабря 2021 года № 16-48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8 января 2021 года № 84-289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669"/>
        <w:gridCol w:w="669"/>
        <w:gridCol w:w="669"/>
        <w:gridCol w:w="669"/>
        <w:gridCol w:w="4"/>
        <w:gridCol w:w="674"/>
        <w:gridCol w:w="47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955"/>
        <w:gridCol w:w="955"/>
        <w:gridCol w:w="955"/>
        <w:gridCol w:w="5730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63"/>
        <w:gridCol w:w="15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2213"/>
        <w:gridCol w:w="2218"/>
        <w:gridCol w:w="39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6 декабря 2021 года № 16-48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Капшагайского городского маслихата от 8 января 2021 года № 84-289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830"/>
        <w:gridCol w:w="830"/>
        <w:gridCol w:w="840"/>
        <w:gridCol w:w="854"/>
        <w:gridCol w:w="47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955"/>
        <w:gridCol w:w="955"/>
        <w:gridCol w:w="955"/>
        <w:gridCol w:w="5730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63"/>
        <w:gridCol w:w="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2269"/>
        <w:gridCol w:w="2274"/>
        <w:gridCol w:w="37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