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5e02" w14:textId="0655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13 января 2021 года № 57-347 "О бюджете сельского округа города Текели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13 декабря 2021 года № 11-49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сельского округа города Текели на 2021-2023 годы" от 13 января 2021 года № 57-347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Рудничного сельского округа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26 638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24 310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26 642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13 декабря 2021 года № 11-49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57-347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