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c102" w14:textId="feec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11 января 2021 года № 82-1 "О бюджетах города Ушарал и сельских округов Алакольского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9 декабря 2021 года № 16-1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2021-2023 годы" от 22 января 2021 года № 82-1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2021-2023 годы,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202 963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127 111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75 852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229 684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26 721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26 721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26 721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Утвердить бюджет Кабанбайского сельского округа на 2021-2023 годы, согласно приложениям 4, 5 и 6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61 128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29 139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31 989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72 869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11 741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11 741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11 741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Бескольского сельского округа на 2021-2023 годы, согласно приложениям 7, 8 и 9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52 193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35 332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16 861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58 609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6 416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6 416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6 416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Достыкского сельского округа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50 402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36 069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14 333 тысяча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55 980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5 578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5 578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5 578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Ыргайтинского сельского округа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105 609 тысячи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14 711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90 898 тысяча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108 037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2 428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2 428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2 428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Теректинского сельского округа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29 319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7 439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21 880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29 999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680 тысяч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680 тысяч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Жагатальского сельского округа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28 260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5 163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23 097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30 677 тысяча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2 417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2 417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Кольбайского сельского округа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28 776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5 261 тысяча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23 515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30 230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1 454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1 454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1 454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Акжарского сельского округа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29 860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6 271 тысяча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23 589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33 188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3 328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3 328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3 328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Жанаминского сельского округа на 2021-2023 годы, согласно приложениям 28, 29 и 30 к настоящему решению соответственно, в том числе на 2021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47 629 тысяч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14 053 тысячи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33 576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48 651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1 022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1 022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1 022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Жыландинского сельского округа на 2021-2023 годы, согласно приложениям 31, 32 и 33 к настоящему решению соответственно, в том числе на 2021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37 552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4 300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33 252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39 138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1 586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1 586 тысяч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1 586 тысяч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Екпендинского сельского округа на 2021-2023 годы, согласно приложениям 34, 35 и 36 к настоящему решению соответственно, в том числе на 2021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31 594 тысячи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4 000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27 594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33 009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1 415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1 415 тысяч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1 415 тысяч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Токжайлауского сельского округа на 2021-2023 годы, согласно приложениям 37, 38 и 39 к настоящему решению соответственно, в том числе на 2021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28 827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4 510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24 317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29 942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1 115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1 115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1 115 тысяч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Жайпакского сельского округа на 2021-2023 годы, согласно приложениям 40, 41 и 42 к настоящему решению соответственно, в том числе на 2021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29 877 тысяч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2 976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26 901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31 149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1 272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1 272 тысяч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1 272 тысяч тенге.";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Кайнарского сельского округа на 2021-2023 годы, согласно приложениям 43, 44 и 45 к настоящему решению соответственно, в том числе на 2021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29 032 тысяч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1 180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27 852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30 162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1 130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1 130 тысяч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1 130 тысяч тенге.";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Актубекского сельского округа на 2021-2023 годы, согласно приложениям 46, 47 и 48 к настоящему решению соответственно, в том числе на 2021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26 284 тысяча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2 700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23 584 тысяча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26 883 тысяча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599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599 тысяч тенге, в том числе: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599 тысяч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Ынталинского сельского округа на 2021-2023 годы, согласно приложениям 49, 50 и 51 к настоящему решению соответственно, в том числе на 2021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24 846 тысячи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2 410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22 436 тысячи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25 488 тысячи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642 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642 тысяч тенге, в том числе: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642 тысяч тенге.";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Камыскалинского сельского округа на 2021-2023 годы, согласно приложениям 52, 53 и 54 к настоящему решению соответственно, в том числе на 2021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25 647 тысяч тенге, в том числе: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3 301 тысяча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22 346 тысяч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26 194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547 тысяч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547 тысяч тенге, в том числе: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547 тысяч тенге.";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Архарлинского сельского округа на 2021-2023 годы, согласно приложениям 55, 56 и 57 к настоящему решению соответственно, в том числе на 2021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79 445 тысяч тенге, в том числе: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1 275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78 170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79 854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409 тысяч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409 тысяч тенге, в том числе: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409 тысяч тенге.";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Кызылащинского сельского округа на 2021-2023 годы, согласно приложениям 58, 59 и 60 к настоящему решению соответственно, в том числе на 2021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29 486 тысячи тенге, в том числе: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2 530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26 956 тысячи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31 903 тысячи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2 417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2 417 тысяч тенге, в том числе: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2 417 тысяч тенге.";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Енбекшинского сельского округа на 2021-2023 годы, согласно приложениям 61, 62 и 63 к настоящему решению соответственно, в том числе на 2021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26 846 тысяч тенге, в том числе: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2 160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24 686 тысяч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27 255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409 тысяч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409 тысяч тенге, в том числе: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409 тысяч тенге.";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Ушбулакского сельского округа на 2021-2023 годы, согласно приложениям 64, 65 и 66 к настоящему решению соответственно, в том числе на 2021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25 141 тысяч тенге, в том числе: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3 100 тысяч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22 041 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25 884 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743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743 тысяч тенге, в том числе: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743 тысяч тенге.";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Сапакского сельского округа на 2021-2023 годы, согласно приложениям 67, 68 и 69 к настоящему решению соответственно, в том числе на 2021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25 482 тысяч тенге, в том числе: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1 300 тысяч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24 182 тысяч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26 576 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1 094 тысяч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1 094 тысяч тенге, в том числе: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1 094 тысяч тенге.";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Лепсинского сельского округа на 2021-2023 годы, согласно приложениям 70, 71 и 72 к настоящему решению соответственно, в том числе на 2021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32 521 тысячи тенге, в том числе: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2 450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30 071 тысячи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33 786 тысячи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1 265 тысяч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1 265 тысяч тенге, в том числе: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1 265 тысяч тенге.";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2021 года.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"11" января 2021 года № 82-1</w:t>
            </w:r>
          </w:p>
        </w:tc>
      </w:tr>
    </w:tbl>
    <w:bookmarkStart w:name="z44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2021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"11" января 2021 года № 82-1</w:t>
            </w:r>
          </w:p>
        </w:tc>
      </w:tr>
    </w:tbl>
    <w:bookmarkStart w:name="z45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2021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"11" января 2021 года № 82-1</w:t>
            </w:r>
          </w:p>
        </w:tc>
      </w:tr>
    </w:tbl>
    <w:bookmarkStart w:name="z46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2021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"11" января 2021 года № 82-1</w:t>
            </w:r>
          </w:p>
        </w:tc>
      </w:tr>
    </w:tbl>
    <w:bookmarkStart w:name="z471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"11" января 2021 года № 82-1</w:t>
            </w:r>
          </w:p>
        </w:tc>
      </w:tr>
    </w:tbl>
    <w:bookmarkStart w:name="z479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2021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"11" января 2021 года № 82-1</w:t>
            </w:r>
          </w:p>
        </w:tc>
      </w:tr>
    </w:tbl>
    <w:bookmarkStart w:name="z48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2021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"11" января 2021 года № 82-1</w:t>
            </w:r>
          </w:p>
        </w:tc>
      </w:tr>
    </w:tbl>
    <w:bookmarkStart w:name="z49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2021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"11" января 2021 года № 82-1</w:t>
            </w:r>
          </w:p>
        </w:tc>
      </w:tr>
    </w:tbl>
    <w:bookmarkStart w:name="z503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2021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"11" января 2021 года № 82-1</w:t>
            </w:r>
          </w:p>
        </w:tc>
      </w:tr>
    </w:tbl>
    <w:bookmarkStart w:name="z511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"11" января 2021 года № 82-1</w:t>
            </w:r>
          </w:p>
        </w:tc>
      </w:tr>
    </w:tbl>
    <w:bookmarkStart w:name="z519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2021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"11" января 2021 года № 82-1</w:t>
            </w:r>
          </w:p>
        </w:tc>
      </w:tr>
    </w:tbl>
    <w:bookmarkStart w:name="z52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2021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"11" января 2021 года № 82-1</w:t>
            </w:r>
          </w:p>
        </w:tc>
      </w:tr>
    </w:tbl>
    <w:bookmarkStart w:name="z53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2021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"11" января 2021 года № 82-1</w:t>
            </w:r>
          </w:p>
        </w:tc>
      </w:tr>
    </w:tbl>
    <w:bookmarkStart w:name="z543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2021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"11" января 2021 года № 82-1</w:t>
            </w:r>
          </w:p>
        </w:tc>
      </w:tr>
    </w:tbl>
    <w:bookmarkStart w:name="z551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2021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"11" января 2021 года № 82-1</w:t>
            </w:r>
          </w:p>
        </w:tc>
      </w:tr>
    </w:tbl>
    <w:bookmarkStart w:name="z55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"11" января 2021 года № 82-1</w:t>
            </w:r>
          </w:p>
        </w:tc>
      </w:tr>
    </w:tbl>
    <w:bookmarkStart w:name="z56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2021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"11" января 2021 года № 82-1</w:t>
            </w:r>
          </w:p>
        </w:tc>
      </w:tr>
    </w:tbl>
    <w:bookmarkStart w:name="z575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2021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"11" января 2021 года № 82-1</w:t>
            </w:r>
          </w:p>
        </w:tc>
      </w:tr>
    </w:tbl>
    <w:bookmarkStart w:name="z58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2021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"11" января 2021 года № 82-1</w:t>
            </w:r>
          </w:p>
        </w:tc>
      </w:tr>
    </w:tbl>
    <w:bookmarkStart w:name="z59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2021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"11" января 2021 года № 82-1</w:t>
            </w:r>
          </w:p>
        </w:tc>
      </w:tr>
    </w:tbl>
    <w:bookmarkStart w:name="z599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2021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"11" января 2021 года № 82-1</w:t>
            </w:r>
          </w:p>
        </w:tc>
      </w:tr>
    </w:tbl>
    <w:bookmarkStart w:name="z60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"11" января 2021 года № 82-1</w:t>
            </w:r>
          </w:p>
        </w:tc>
      </w:tr>
    </w:tbl>
    <w:bookmarkStart w:name="z615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2021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"11" января 2021 года № 82-1</w:t>
            </w:r>
          </w:p>
        </w:tc>
      </w:tr>
    </w:tbl>
    <w:bookmarkStart w:name="z62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2021 год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"11" января 2021 года № 82-1</w:t>
            </w:r>
          </w:p>
        </w:tc>
      </w:tr>
    </w:tbl>
    <w:bookmarkStart w:name="z632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2021 год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