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29cf" w14:textId="3582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Ушарал и сельских округов Алакольского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30 декабря 2021 года № 19-1.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25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Ушарал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213 353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66 505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225 095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11 742 тысячитенге;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11 742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11 742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 бюджет Кабанбайского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80 213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61 524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18 689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33 948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33 948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Бескольского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66 986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27 215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Достыкского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65 292 тысячи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26 017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Ыргайтинского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174 113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16 981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157 132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Теректинского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39 037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30 313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Жагатальского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54 822 тысячи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47 355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57 423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2 601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Кольбайского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44 941 тысяча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37 177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3 201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Акжарского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38 557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31 017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Жанаминского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48 652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38 147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57 293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8 641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8 641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8 641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Жыландинского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35 071 тысяча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29 555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Екпендинского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46 766 тысяч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42 808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Токжайлауского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49 994 тысячи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45 119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Жайпакского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40 990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38 331 тысяча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Кайнарского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0"/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34 954 тысячи тенге, в том числе: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32 787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1 221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Актубекского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2"/>
    <w:bookmarkStart w:name="z2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31 065 тысяч тенге, в том числе:</w:t>
      </w:r>
    </w:p>
    <w:bookmarkEnd w:id="33"/>
    <w:bookmarkStart w:name="z2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2 640 тысяч тенге;</w:t>
      </w:r>
    </w:p>
    <w:bookmarkEnd w:id="34"/>
    <w:bookmarkStart w:name="z2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2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2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28 425 тысяч тенге, в том числе;</w:t>
      </w:r>
    </w:p>
    <w:bookmarkEnd w:id="37"/>
    <w:bookmarkStart w:name="z2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31 130 тысяч тенге;</w:t>
      </w:r>
    </w:p>
    <w:bookmarkEnd w:id="38"/>
    <w:bookmarkStart w:name="z2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9"/>
    <w:bookmarkStart w:name="z2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0"/>
    <w:bookmarkStart w:name="z2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1"/>
    <w:bookmarkStart w:name="z2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42"/>
    <w:bookmarkStart w:name="z2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3"/>
    <w:bookmarkStart w:name="z2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4"/>
    <w:bookmarkStart w:name="z2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 тысяч тенге;</w:t>
      </w:r>
    </w:p>
    <w:bookmarkEnd w:id="45"/>
    <w:bookmarkStart w:name="z2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 тысяч тенге:</w:t>
      </w:r>
    </w:p>
    <w:bookmarkEnd w:id="46"/>
    <w:bookmarkStart w:name="z2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47"/>
    <w:bookmarkStart w:name="z2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Ынталинского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9"/>
    <w:bookmarkStart w:name="z2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33 088 тысяч тенге, в том числе:</w:t>
      </w:r>
    </w:p>
    <w:bookmarkEnd w:id="50"/>
    <w:bookmarkStart w:name="z3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3 057 тысяч тенге;</w:t>
      </w:r>
    </w:p>
    <w:bookmarkEnd w:id="51"/>
    <w:bookmarkStart w:name="z3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2"/>
    <w:bookmarkStart w:name="z3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3"/>
    <w:bookmarkStart w:name="z3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30 031 тысяча тенге, в том числе;</w:t>
      </w:r>
    </w:p>
    <w:bookmarkEnd w:id="54"/>
    <w:bookmarkStart w:name="z3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33 810 тысяч тенге;</w:t>
      </w:r>
    </w:p>
    <w:bookmarkEnd w:id="55"/>
    <w:bookmarkStart w:name="z3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3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3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3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59"/>
    <w:bookmarkStart w:name="z3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0"/>
    <w:bookmarkStart w:name="z3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1"/>
    <w:bookmarkStart w:name="z3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722 тысячи тенге;</w:t>
      </w:r>
    </w:p>
    <w:bookmarkEnd w:id="62"/>
    <w:bookmarkStart w:name="z3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722 тысячи тенге:</w:t>
      </w:r>
    </w:p>
    <w:bookmarkEnd w:id="63"/>
    <w:bookmarkStart w:name="z3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64"/>
    <w:bookmarkStart w:name="z3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Камыскалинского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6"/>
    <w:bookmarkStart w:name="z3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43 999 тысяча тенге, в том числе: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39 696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Архарлинского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8"/>
    <w:bookmarkStart w:name="z3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35 714 тысяч тенге, в том числе: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33 813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Кызылащинского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0"/>
    <w:bookmarkStart w:name="z3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40 951 тысяч тенге, в том числе: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37 309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42 259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1 308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Енбекшинского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2"/>
    <w:bookmarkStart w:name="z3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38 584 тысячи тенге, в том числе: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36 220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Ушбулакского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4"/>
    <w:bookmarkStart w:name="z3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38 856 тысяч тенге, в том числе: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36 259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Сапакского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76"/>
    <w:bookmarkStart w:name="z4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33 383 тысячи тенге, в том числе:</w:t>
      </w:r>
    </w:p>
    <w:bookmarkEnd w:id="77"/>
    <w:bookmarkStart w:name="z4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1 364 тысячи тенге;</w:t>
      </w:r>
    </w:p>
    <w:bookmarkEnd w:id="78"/>
    <w:bookmarkStart w:name="z4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9"/>
    <w:bookmarkStart w:name="z4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0"/>
    <w:bookmarkStart w:name="z4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32 019 тысяч тенге, в том числе;</w:t>
      </w:r>
    </w:p>
    <w:bookmarkEnd w:id="81"/>
    <w:bookmarkStart w:name="z4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34 072 тысячи тенге;</w:t>
      </w:r>
    </w:p>
    <w:bookmarkEnd w:id="82"/>
    <w:bookmarkStart w:name="z4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3"/>
    <w:bookmarkStart w:name="z4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4"/>
    <w:bookmarkStart w:name="z4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5"/>
    <w:bookmarkStart w:name="z4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6"/>
    <w:bookmarkStart w:name="z4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7"/>
    <w:bookmarkStart w:name="z4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8"/>
    <w:bookmarkStart w:name="z4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689 тысяч тенге;</w:t>
      </w:r>
    </w:p>
    <w:bookmarkEnd w:id="89"/>
    <w:bookmarkStart w:name="z4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689 тысяч тенге:</w:t>
      </w:r>
    </w:p>
    <w:bookmarkEnd w:id="90"/>
    <w:bookmarkStart w:name="z4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1"/>
    <w:bookmarkStart w:name="z4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00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Лепсинского сельского округа на 2022-2024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93"/>
    <w:bookmarkStart w:name="z4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43 876 тысяч тенге, в том числе: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40 007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45 403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действие с 1 января 2022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2022 года № 19-1</w:t>
            </w:r>
          </w:p>
        </w:tc>
      </w:tr>
    </w:tbl>
    <w:bookmarkStart w:name="z44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2022 год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"30" декабря 2022 года № 19-1</w:t>
            </w:r>
          </w:p>
        </w:tc>
      </w:tr>
    </w:tbl>
    <w:bookmarkStart w:name="z4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"30" декабря 2022 года № 19-1</w:t>
            </w:r>
          </w:p>
        </w:tc>
      </w:tr>
    </w:tbl>
    <w:bookmarkStart w:name="z46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2024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районноо (города областного значения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"30" декабря 2022 года № 19-1</w:t>
            </w:r>
          </w:p>
        </w:tc>
      </w:tr>
    </w:tbl>
    <w:bookmarkStart w:name="z46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2022 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"30" декабря 2022 года № 19-1</w:t>
            </w:r>
          </w:p>
        </w:tc>
      </w:tr>
    </w:tbl>
    <w:bookmarkStart w:name="z47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"30" декабря 2022 года № 19-1</w:t>
            </w:r>
          </w:p>
        </w:tc>
      </w:tr>
    </w:tbl>
    <w:bookmarkStart w:name="z48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2024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"30" декабря 2022 года № 19-1</w:t>
            </w:r>
          </w:p>
        </w:tc>
      </w:tr>
    </w:tbl>
    <w:bookmarkStart w:name="z49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2022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"30" декабря 2022 года № 19-1</w:t>
            </w:r>
          </w:p>
        </w:tc>
      </w:tr>
    </w:tbl>
    <w:bookmarkStart w:name="z50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2023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"30" декабря 2022 года № 19-1</w:t>
            </w:r>
          </w:p>
        </w:tc>
      </w:tr>
    </w:tbl>
    <w:bookmarkStart w:name="z50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"30" декабря 2022 года № 19-1</w:t>
            </w:r>
          </w:p>
        </w:tc>
      </w:tr>
    </w:tbl>
    <w:bookmarkStart w:name="z51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2022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Алакольского районного маслихата от "30" декабря 2022 года № 19-1</w:t>
            </w:r>
          </w:p>
        </w:tc>
      </w:tr>
    </w:tbl>
    <w:bookmarkStart w:name="z52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2023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"30" декабря 2022 года № 19-1</w:t>
            </w:r>
          </w:p>
        </w:tc>
      </w:tr>
    </w:tbl>
    <w:bookmarkStart w:name="z53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2024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"30" декабря 2022 года № 19-1</w:t>
            </w:r>
          </w:p>
        </w:tc>
      </w:tr>
    </w:tbl>
    <w:bookmarkStart w:name="z54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2022 год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Алакольского районного маслихата от "30" декабря 2022 года № 19-1</w:t>
            </w:r>
          </w:p>
        </w:tc>
      </w:tr>
    </w:tbl>
    <w:bookmarkStart w:name="z54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2023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Алакольского районного маслихата от "30" декабря 2022 года № 19-1</w:t>
            </w:r>
          </w:p>
        </w:tc>
      </w:tr>
    </w:tbl>
    <w:bookmarkStart w:name="z55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2024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"30" декабря 2022 года № 19-1</w:t>
            </w:r>
          </w:p>
        </w:tc>
      </w:tr>
    </w:tbl>
    <w:bookmarkStart w:name="z56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2022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Алакольского районного маслихата от "30" декабря 2022 года № 19-1</w:t>
            </w:r>
          </w:p>
        </w:tc>
      </w:tr>
    </w:tbl>
    <w:bookmarkStart w:name="z5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2023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Алакольского районного маслихата от "30" декабря 2022 года № 19-1</w:t>
            </w:r>
          </w:p>
        </w:tc>
      </w:tr>
    </w:tbl>
    <w:bookmarkStart w:name="z58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2024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"30" декабря 2022 года № 19-1</w:t>
            </w:r>
          </w:p>
        </w:tc>
      </w:tr>
    </w:tbl>
    <w:bookmarkStart w:name="z58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2022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Алакольского районного маслихата от "30" декабря 2022 года № 19-1</w:t>
            </w:r>
          </w:p>
        </w:tc>
      </w:tr>
    </w:tbl>
    <w:bookmarkStart w:name="z59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Алакольского районного маслихата от "30" декабря 2022 года № 19-1</w:t>
            </w:r>
          </w:p>
        </w:tc>
      </w:tr>
    </w:tbl>
    <w:bookmarkStart w:name="z60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городского округа на 2024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"30" декабря 2022 года № 19-1</w:t>
            </w:r>
          </w:p>
        </w:tc>
      </w:tr>
    </w:tbl>
    <w:bookmarkStart w:name="z61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2022 год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Алакольского районного маслихата от "30" декабря 2022 года № 19-1</w:t>
            </w:r>
          </w:p>
        </w:tc>
      </w:tr>
    </w:tbl>
    <w:bookmarkStart w:name="z62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2023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Алакольского районного маслихата от "30" декабря 2022 года № 19-1</w:t>
            </w:r>
          </w:p>
        </w:tc>
      </w:tr>
    </w:tbl>
    <w:bookmarkStart w:name="z62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2024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"30" декабря 2022 года № 19-1</w:t>
            </w:r>
          </w:p>
        </w:tc>
      </w:tr>
    </w:tbl>
    <w:bookmarkStart w:name="z63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Алакольского районного маслихата от "30" декабря 2022 года № 19-1</w:t>
            </w:r>
          </w:p>
        </w:tc>
      </w:tr>
    </w:tbl>
    <w:bookmarkStart w:name="z64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Алакольского районного маслихата от "30" декабря 2022 года № 19-1</w:t>
            </w:r>
          </w:p>
        </w:tc>
      </w:tr>
    </w:tbl>
    <w:bookmarkStart w:name="z65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"30" декабря 2022 года № 19-1</w:t>
            </w:r>
          </w:p>
        </w:tc>
      </w:tr>
    </w:tbl>
    <w:bookmarkStart w:name="z66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2022 год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Алакольского районного маслихата от "30" декабря 2022 года № 19-1</w:t>
            </w:r>
          </w:p>
        </w:tc>
      </w:tr>
    </w:tbl>
    <w:bookmarkStart w:name="z66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Алакольского районного маслихата от "30" декабря 2022 года № 19-1</w:t>
            </w:r>
          </w:p>
        </w:tc>
      </w:tr>
    </w:tbl>
    <w:bookmarkStart w:name="z67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2024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Алакольского районного маслихата от "30" декабря 2022 года № 19-1</w:t>
            </w:r>
          </w:p>
        </w:tc>
      </w:tr>
    </w:tbl>
    <w:bookmarkStart w:name="z68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2022 год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Алакольского районного маслихата от "30" декабря 2022 года № 19-1</w:t>
            </w:r>
          </w:p>
        </w:tc>
      </w:tr>
    </w:tbl>
    <w:bookmarkStart w:name="z69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Алакольского районного маслихата от "30" декабря 2022 года № 19-1</w:t>
            </w:r>
          </w:p>
        </w:tc>
      </w:tr>
    </w:tbl>
    <w:bookmarkStart w:name="z70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Жыландинского сельского округа на 2024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"30" декабря 2022 года № 19-1</w:t>
            </w:r>
          </w:p>
        </w:tc>
      </w:tr>
    </w:tbl>
    <w:bookmarkStart w:name="z70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2022 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Алакольского районного маслихата от "30" декабря 2022 года № 19-1</w:t>
            </w:r>
          </w:p>
        </w:tc>
      </w:tr>
    </w:tbl>
    <w:bookmarkStart w:name="z71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Алакольского районного маслихата от "30" декабря 2022 года № 19-1</w:t>
            </w:r>
          </w:p>
        </w:tc>
      </w:tr>
    </w:tbl>
    <w:bookmarkStart w:name="z72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"30" декабря 2022 года № 19-1</w:t>
            </w:r>
          </w:p>
        </w:tc>
      </w:tr>
    </w:tbl>
    <w:bookmarkStart w:name="z73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2022 год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Алакольского районного маслихата от "30" декабря 2022 года № 19-1</w:t>
            </w:r>
          </w:p>
        </w:tc>
      </w:tr>
    </w:tbl>
    <w:bookmarkStart w:name="z7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2023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Алакольского районного маслихата от "30" декабря 2022 года № 19-1</w:t>
            </w:r>
          </w:p>
        </w:tc>
      </w:tr>
    </w:tbl>
    <w:bookmarkStart w:name="z74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2024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Алакольского районного маслихата от "30" декабря 2022 года № 19-1</w:t>
            </w:r>
          </w:p>
        </w:tc>
      </w:tr>
    </w:tbl>
    <w:bookmarkStart w:name="z75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2022 год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Алакольского районного маслихата от "30" декабря 2022 года № 19-1</w:t>
            </w:r>
          </w:p>
        </w:tc>
      </w:tr>
    </w:tbl>
    <w:bookmarkStart w:name="z76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2023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Алакольского районного маслихата от "30" декабря 2022 года № 19-1</w:t>
            </w:r>
          </w:p>
        </w:tc>
      </w:tr>
    </w:tbl>
    <w:bookmarkStart w:name="z77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Жайпакского сельского округа на 2024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Алакольского районного маслихата от "30" декабря 2022 года № 19-1</w:t>
            </w:r>
          </w:p>
        </w:tc>
      </w:tr>
    </w:tbl>
    <w:bookmarkStart w:name="z781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Алакольского районного маслихата от "30" декабря 2022 года № 19-1</w:t>
            </w:r>
          </w:p>
        </w:tc>
      </w:tr>
    </w:tbl>
    <w:bookmarkStart w:name="z78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Алакольского районного маслихата от "30" декабря 2022 года № 19-1</w:t>
            </w:r>
          </w:p>
        </w:tc>
      </w:tr>
    </w:tbl>
    <w:bookmarkStart w:name="z79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Алакольского районного маслихата от "30" декабря 2022 года № 19-1</w:t>
            </w:r>
          </w:p>
        </w:tc>
      </w:tr>
    </w:tbl>
    <w:bookmarkStart w:name="z80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2022 год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Алакольского районного маслихата от "30" декабря 2022 года № 19-1</w:t>
            </w:r>
          </w:p>
        </w:tc>
      </w:tr>
    </w:tbl>
    <w:bookmarkStart w:name="z81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Алакольского районного маслихата от "30" декабря 2022 года № 19-1</w:t>
            </w:r>
          </w:p>
        </w:tc>
      </w:tr>
    </w:tbl>
    <w:bookmarkStart w:name="z82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2024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Алакольского районного маслихата от "30" декабря 2022 года № 19-1</w:t>
            </w:r>
          </w:p>
        </w:tc>
      </w:tr>
    </w:tbl>
    <w:bookmarkStart w:name="z82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2022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Алакольского районного маслихата от "30" декабря 2022 года № 19-1</w:t>
            </w:r>
          </w:p>
        </w:tc>
      </w:tr>
    </w:tbl>
    <w:bookmarkStart w:name="z83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2023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Алакольского районного маслихата от "30" декабря 2022 года № 19-1</w:t>
            </w:r>
          </w:p>
        </w:tc>
      </w:tr>
    </w:tbl>
    <w:bookmarkStart w:name="z84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Ынталинского сельского округа на 2024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Алакольского районного маслихата от "30" декабря 2022 года № 19-1</w:t>
            </w:r>
          </w:p>
        </w:tc>
      </w:tr>
    </w:tbl>
    <w:bookmarkStart w:name="z85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2022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Алакольского районного маслихата от "30" декабря 2022 года № 19-1</w:t>
            </w:r>
          </w:p>
        </w:tc>
      </w:tr>
    </w:tbl>
    <w:bookmarkStart w:name="z86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Алакольского районного маслихата от "30" декабря 2022 года № 19-1</w:t>
            </w:r>
          </w:p>
        </w:tc>
      </w:tr>
    </w:tbl>
    <w:bookmarkStart w:name="z86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городского округа на 2024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Алакольского районного маслихата от "30" декабря 2022 года № 19-1</w:t>
            </w:r>
          </w:p>
        </w:tc>
      </w:tr>
    </w:tbl>
    <w:bookmarkStart w:name="z87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2022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Алакольского районного маслихата от "30" декабря 2022 года № 19-1</w:t>
            </w:r>
          </w:p>
        </w:tc>
      </w:tr>
    </w:tbl>
    <w:bookmarkStart w:name="z88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2023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Алакольского районного маслихата от "30" декабря 2022 года № 19-1</w:t>
            </w:r>
          </w:p>
        </w:tc>
      </w:tr>
    </w:tbl>
    <w:bookmarkStart w:name="z89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Архарлинского сельского округа 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Алакольского районного маслихата от "30" декабря 2022 года № 19-1</w:t>
            </w:r>
          </w:p>
        </w:tc>
      </w:tr>
    </w:tbl>
    <w:bookmarkStart w:name="z90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2022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Алакольского районного маслихата от "30" декабря 2022 года № 19-1</w:t>
            </w:r>
          </w:p>
        </w:tc>
      </w:tr>
    </w:tbl>
    <w:bookmarkStart w:name="z90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2023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Алакольского районного маслихата от "30" декабря 2022 года № 19-1</w:t>
            </w:r>
          </w:p>
        </w:tc>
      </w:tr>
    </w:tbl>
    <w:bookmarkStart w:name="z917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Кызылащинского сельского округа на 2024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Алакольского районного маслихата от "30" декабря 2022 года № 19-1</w:t>
            </w:r>
          </w:p>
        </w:tc>
      </w:tr>
    </w:tbl>
    <w:bookmarkStart w:name="z92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Алакольского районного маслихата от "30" декабря 2022 года № 19-1</w:t>
            </w:r>
          </w:p>
        </w:tc>
      </w:tr>
    </w:tbl>
    <w:bookmarkStart w:name="z93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Алакольского районного маслихата от "30" декабря 2022 года № 19-1</w:t>
            </w:r>
          </w:p>
        </w:tc>
      </w:tr>
    </w:tbl>
    <w:bookmarkStart w:name="z941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2024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Алакольского районного маслихата от "30" декабря 2022 года № 19-1</w:t>
            </w:r>
          </w:p>
        </w:tc>
      </w:tr>
    </w:tbl>
    <w:bookmarkStart w:name="z94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2022 год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Алакольского районного маслихата от "30" декабря 2022 года № 19-1</w:t>
            </w:r>
          </w:p>
        </w:tc>
      </w:tr>
    </w:tbl>
    <w:bookmarkStart w:name="z95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2023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Алакольского районного маслихата от "30" декабря 2022 года № 19-1</w:t>
            </w:r>
          </w:p>
        </w:tc>
      </w:tr>
    </w:tbl>
    <w:bookmarkStart w:name="z96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Ушбулакского сельского округа на 2024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Алакольского районного маслихата от "30" декабря 2022 года № 19-1</w:t>
            </w:r>
          </w:p>
        </w:tc>
      </w:tr>
    </w:tbl>
    <w:bookmarkStart w:name="z97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2022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Алакольского районного маслихата области Жетісу от 15.09.2022 </w:t>
      </w:r>
      <w:r>
        <w:rPr>
          <w:rFonts w:ascii="Times New Roman"/>
          <w:b w:val="false"/>
          <w:i w:val="false"/>
          <w:color w:val="ff0000"/>
          <w:sz w:val="28"/>
        </w:rPr>
        <w:t>№ 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Алакольского районного маслихата от "30" декабря 2022 года № 19-1</w:t>
            </w:r>
          </w:p>
        </w:tc>
      </w:tr>
    </w:tbl>
    <w:bookmarkStart w:name="z98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Алакольского районного маслихата от "30" декабря 2022 года № 19-1</w:t>
            </w:r>
          </w:p>
        </w:tc>
      </w:tr>
    </w:tbl>
    <w:bookmarkStart w:name="z992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Сапакского сельского округа на 2024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Алакольского районного маслихата от "30" декабря 2022 года № 19-1</w:t>
            </w:r>
          </w:p>
        </w:tc>
      </w:tr>
    </w:tbl>
    <w:bookmarkStart w:name="z1000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2022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Алакольского районного маслихата области Жетісу от 18.11.2022 </w:t>
      </w:r>
      <w:r>
        <w:rPr>
          <w:rFonts w:ascii="Times New Roman"/>
          <w:b w:val="false"/>
          <w:i w:val="false"/>
          <w:color w:val="ff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Алакольского районного маслихата от "30" декабря 2022 года № 19-1</w:t>
            </w:r>
          </w:p>
        </w:tc>
      </w:tr>
    </w:tbl>
    <w:bookmarkStart w:name="z100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Алакольского районного маслихата от "30" декабря 2022 года № 19-1</w:t>
            </w:r>
          </w:p>
        </w:tc>
      </w:tr>
    </w:tbl>
    <w:bookmarkStart w:name="z1016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Лепсинского сельского округа на 2024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решение вопросов обустройства населенных пунктов в реализацию мер по содействию экономическому развитию регионов в рамках Государственной программы развитие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