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482d" w14:textId="bec4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15 января 2021 года № 1-10 "О бюджетах сельских округов Балхашского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7 сентября 2021 года № 6-28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бюджетах сельских округов Балхашского района на 2021-2023 годы" от 15 января 2021 года № 1-10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5886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 19, 22, 25, 28, 31, 34, 37, 40, 43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Акдалинского сельского округа Балхашского района на 2021-2023 годы, согласно приложениям 1, 2 и 3 к настоящему решению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33 654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4 993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28 661 тысяча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36 720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3 066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3 066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3 066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Акжарского сельского округа Балхашского района на 2021-2023 годы, согласно приложениям 1, 2 и 3 к настоящему решению соответственно, в том числе на 2021 год в следующих объемах: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23 392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9 427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13 965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48 702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25 310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25 310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25 310 тысяч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Аккольского сельского округа Балхашского района на 2021-2023 годы, согласно приложениям 1, 2 и 3 к настоящему решению соответственно, в том числе на 2021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78 889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3 029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75 860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79 160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271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271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271 тысяча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Баканасского сельского округа Балхашского района на 2021-2023 годы, согласно приложениям 10, 11 и 12 к настоящему решению соответственно, в том числе на 2021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98 070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35 457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62 613 тысячи тенге, в том числе: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107 655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9 585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9 585 тысяч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9 585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Бакбактинского сельского округа Балхашского района на 2021-2023 годы, согласно приложениям 13, 14 и 15 к настоящему решению соответственно, в том числе на 2021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38 845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16 070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22 775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50 306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11 461 тысяча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11 461 тысяча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11 461 тысяча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Утвердить бюджет Балатопарского сельского округа Балхашского района на 2021-2023 годы, согласно приложениям 16, 17 и 18 к настоящему решению соответственно, в том числе на 2021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25 448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4 883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20 565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28 222 тысячи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2 774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2 774 тысячи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2 774 тысячи тенге.";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Утвердить бюджет Берекенского сельского округа Балхашского района на 2021-2023 годы, согласно приложениям 19, 20 и 21 к настоящему решению соответственно, в том числе на 2021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22 733 тысячи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5 810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16 923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26 692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3 959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3 959 тысяч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3 959 тысяч тенге.";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"22. Утвердить бюджет Бирликского сельского округа Балхашского района на 2021-2023 годы, согласно приложениям 22, 23 и 24 к настоящему решению соответственно, в том числе на 2021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24 293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4 431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19 862 тысячи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28 794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4 501 тысяча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4 501 тысяча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4 501 тысяча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"25. Утвердить бюджет Желтурангинского сельского округа Балхашского района на 2021-2023 годы, согласно приложениям 25, 26 и 27 к настоящему решению соответственно, в том числе на 2021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21 387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4 042 тысячи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17 345 тысячи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24 873 тысячи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3 486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3 486 тысяч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3 486 тысяч тенге.";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Утвердить бюджет Жиделинского сельского округа Балхашского района на 2021-2023 годы, согласно приложениям 28, 29 и 30 к настоящему решению соответственно, в том числе на 2021 год в следующих объемах:</w:t>
      </w:r>
    </w:p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24 807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2 548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22 259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26 438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1 631 тысяча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1 631 тысяча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1 631 тысяча тенге."; 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"31. Утвердить бюджет Каройского сельского округа Балхашского района на 2021-2023 годы, согласно приложениям 31, 32 и 33 к настоящему решению соответственно, в том числе на 2021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28 411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2 465 тысячи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25 946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29 667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1 256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1 256 тысяч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1 256 тысяч тенге.";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"34. Утвердить бюджет Коктальского сельского округа Балхашского района на 2021-2023 годы, согласно приложениям 34, 35 и 36 к настоящему решению соответственно, в том числе на 2021 год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21 116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2 385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18 731 тысяча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22 745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1 629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1 629 тысяч тенге, в том числе: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1 629 тысяч тенге.";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"37. Утвердить бюджет Куйганского сельского округа Балхашского района на 2021-2023 годы, согласно приложениям 37, 38 и 39 к настоящему решению соответственно, в том числе на 2021 год в следующих объемах: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20 605 тысяч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3 543 тысячи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17 062 тысячи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22 893 тысячи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2 288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2 288 тысяч тенге, в том числе: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2 288 тысяч тенге.";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"40. Утвердить бюджет Миялинского сельского округа Балхашского района на 2021-2023 годы, согласно приложениям 40, 41 и 42 к настоящему решению соответственно, в том числе на 2021 год в следующих объемах: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23 175 тысяч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1 982 тысячи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21 193 тысячи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24 448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1 273 тысячи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1 273 тысячи тенге, в том числе: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1 273 тысячи тенге.";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"43. Утвердить бюджет Топарского сельского округа Балхашского района на 2021-2023 годы, согласно приложениям 43, 44 и 45 к настоящему решению соответственно, в том числе на 2021 год в следующих объемах: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23 001 тысяча тенге, в том числе: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2 149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20 852 тысячи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24 995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1 994 тысячи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1 994 тысячи тенге, в том числе: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1 994 тысячи тенге.".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с 1 января 2021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19 июля 2021 года № 6-28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15 января 2021 года № 1-10</w:t>
            </w:r>
          </w:p>
        </w:tc>
      </w:tr>
    </w:tbl>
    <w:bookmarkStart w:name="z285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2021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5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6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7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7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от 19 июля 2021 года № 6-28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15 января 2021 года № 1-10</w:t>
            </w:r>
          </w:p>
        </w:tc>
      </w:tr>
    </w:tbl>
    <w:bookmarkStart w:name="z296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2021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1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8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от от 19 июля 2021 года № 6-28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15 января 2021 года № 1-10</w:t>
            </w:r>
          </w:p>
        </w:tc>
      </w:tr>
    </w:tbl>
    <w:bookmarkStart w:name="z305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5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8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от 19 июля 2021 года № 6-28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15 января 2021 года № 1-10</w:t>
            </w:r>
          </w:p>
        </w:tc>
      </w:tr>
    </w:tbl>
    <w:bookmarkStart w:name="z314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2021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8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9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Балхашского районного маслихата от от 19 июля 2021 года № 6-28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Балхашского районного маслихата от 15 января 2021 года № 1-10</w:t>
            </w:r>
          </w:p>
        </w:tc>
      </w:tr>
    </w:tbl>
    <w:bookmarkStart w:name="z323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2021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643"/>
        <w:gridCol w:w="1356"/>
        <w:gridCol w:w="1356"/>
        <w:gridCol w:w="5878"/>
        <w:gridCol w:w="2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2020-2025 года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3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9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Балхашского районного маслихата от от 19 июля 2021 года № 6-28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Балхашского районного маслихата от 15 января 2021 года № 1-10</w:t>
            </w:r>
          </w:p>
        </w:tc>
      </w:tr>
    </w:tbl>
    <w:bookmarkStart w:name="z332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2021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6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97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9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от 19 июля 2021 года № 6-28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Балхашского районного маслихата от 15 января 2021 года № 1-10"</w:t>
            </w:r>
          </w:p>
        </w:tc>
      </w:tr>
    </w:tbl>
    <w:bookmarkStart w:name="z341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2021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1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30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Балхашского районного маслихата от от 19 июля 2021 года № 6-28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Балхашского районного маслихата от 15 января 2021 года № 1-10</w:t>
            </w:r>
          </w:p>
        </w:tc>
      </w:tr>
    </w:tbl>
    <w:bookmarkStart w:name="z350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5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30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Балхашского районного маслихата от от 19 июля 2021 года № 6-28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Балхашского районного маслихата от 15 января 2021 года № 1-10</w:t>
            </w:r>
          </w:p>
        </w:tc>
      </w:tr>
    </w:tbl>
    <w:bookmarkStart w:name="z359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2021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0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31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от 19 июля 2021 года № 6-28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Балхашского районного маслихата от 15 января 2021 года № 1-10</w:t>
            </w:r>
          </w:p>
        </w:tc>
      </w:tr>
    </w:tbl>
    <w:bookmarkStart w:name="z368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2021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1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13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31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Балхашского районного маслихата от от 19 июля 2021 года № 6-28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Балхашского районного маслихата от 15 января 2021 года № 1-10</w:t>
            </w:r>
          </w:p>
        </w:tc>
      </w:tr>
    </w:tbl>
    <w:bookmarkStart w:name="z377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2021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16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17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31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Балхашского районного маслихата от от 19 июля 2021 года № 6-28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Балхашского районного маслихата от 15 января 2021 года № 1-10</w:t>
            </w:r>
          </w:p>
        </w:tc>
      </w:tr>
    </w:tbl>
    <w:bookmarkStart w:name="z386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2021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0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1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32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Балхашского районного маслихата от от 19 июля 2021 года № 6-28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Балхашского районного маслихата от 15 января 2021 года № 1-10</w:t>
            </w:r>
          </w:p>
        </w:tc>
      </w:tr>
    </w:tbl>
    <w:bookmarkStart w:name="z395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2021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4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5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32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Балхашского районного маслихата от от 19 июля 2021 года № 6-28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Балхашского районного маслихата от 15 января 2021 года № 1-10</w:t>
            </w:r>
          </w:p>
        </w:tc>
      </w:tr>
    </w:tbl>
    <w:bookmarkStart w:name="z404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2021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33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Балхашского районного маслихата от от 19 июля 2021 года № 6-28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Балхашского районного маслихата от 15 января 2021 года № 1-10</w:t>
            </w:r>
          </w:p>
        </w:tc>
      </w:tr>
    </w:tbl>
    <w:bookmarkStart w:name="z41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2021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3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33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33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