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1a07" w14:textId="89d1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15 января 2021 года № 1-10 "О бюджетах сельских округов Балхашского районана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7 декабря 2021 года № 11-53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бюджетах сельских округов Балхашского района на 2021-2023 годы" от 15 января 2021 года № 1-10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5886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 19, 22, 25, 28, 31, 34, 37, 40, 43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Акдалинского сельского округа Балхашского района на 2021-2023 годы, согласно приложениям 1, 2 и 3 к настоящему решению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38 568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4 993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33575 тысяча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41 318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3 066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3 066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3 066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Акжарского сельского округаБалхашского района на 2021-2023 годы, согласно приложениям 1, 2 и 3 к настоящему решению соответственно, в том числе на 2021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28 218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15 427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12 791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53 528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25 310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25 310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25 310 тысяч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Аккольского сельского округаБалхашского района на 2021-2023 годы, согласно приложениям 1, 2 и 3 к настоящему решению соответственно, в том числе на 2021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83850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3 029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80 821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84120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271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271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271 тысяча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Баканасского сельского округаБалхашского района на 2021-2023 годы, согласно приложениям 10, 11 и 12 к настоящему решению соответственно, в том числе на 2021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104 837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35 457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33 445 тысячи тенге, в том числе: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114442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9 585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9 585 тысяч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9 585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Бакбактинского сельского округаБалхашского района на 2021-2023 годы, согласно приложениям 13, 14 и 15 к настоящему решению соответственно, в том числе на 2021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44571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16 070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28501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56031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11 461 тысяча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11 461 тысяча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11 461 тысяча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Балатопарского сельского округаБалхашского района на 2021-2023 годы, согласно приложениям 16, 17 и 18 к настоящему решению соответственно, в том числе на 2021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31358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4 883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26475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34132 тысячи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2 774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2 774 тысячи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2 774 тысячи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Берекенского сельского округаБалхашского района на 2021-2023 годы, согласно приложениям 19, 20 и 21 к настоящему решению соответственно, в том числе на 2021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26 671 тысячи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5 810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20861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30630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3 959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3 959 тысяч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3 959 тысяч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Бирликского сельского округаБалхашского района на 2021-2023 годы, согласно приложениям 22, 23 и 24 к настоящему решению соответственно, в том числе на 2021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28566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4 431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24135 тысячи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33068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4 501 тысяча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4 501 тысяча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4 501 тысяча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Желтурангинского сельского округаБалхашского района на 2021-2023 годы, согласно приложениям 25, 26 и 27 к настоящему решению соответственно, в том числе на 2021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25048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4 042 тысячи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21006 тысячи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28534 тысячи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3 486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3 486 тысяч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3 486 тысяч тенге.";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Жиделинского сельского округаБалхашского района на 2021-2023 годы, согласно приложениям 28, 29 и 30 к настоящему решению соответственно, в том числе на 2021 год в следующих объемах:</w:t>
      </w:r>
    </w:p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32477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2 548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29929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34108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1 631 тысяча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1 631 тысяча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1 631 тысяча тенге.";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Каройского сельского округаБалхашского района на 2021-2023 годы, согласно приложениям 31, 32 и 33 к настоящему решению соответственно, в том числе на 2021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34504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2 465 тысячи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32039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35761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1 256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1 256 тысяч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1 256 тысяч тенге.";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Коктальского сельского округаБалхашского района на 2021-2023 годы, согласно приложениям 34, 35 и 36 к настоящему решению соответственно, в том числе на 2021 год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25 742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2 385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23357 тысяча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27371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1 629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1 629 тысяч тенге, в том числе: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1 629 тысяч тенге.";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Куйганского сельского округаБалхашского района на 2021-2023 годы, согласно приложениям 37, 38 и 39 к настоящему решению соответственно, в том числе на 2021 год в следующих объемах: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25722 тысяч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3 543 тысячи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22179 тысячи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28010 тысячи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2 288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2 288 тысяч тенге, в том числе: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2 288 тысяч тенге.";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Миялинского сельского округаБалхашского района на 2021-2023 годы, согласно приложениям 40, 41 и 42 к настоящему решению соответственно, в том числе на 2021 год в следующих объемах: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27276 тысяч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1 982 тысячи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25294 тысячи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28549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1 273 тысячи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1 273 тысячи тенге, в том числе: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1 273 тысячи тенге.";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Топарского сельского округаБалхашского района на 2021-2023 годы, согласно приложениям 43, 44 и 45 к настоящему решению соответственно, в том числе на 2021 год в следующих объемах: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27748 тысяча тенге, в том числе: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2 149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25599 тысячи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29742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1 994 тысячи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1 994 тысячи тенге, в том числе: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1 994 тысячи тенге.".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с 1 января 2021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07 декабря 2021 года № 11-53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15 января 2021 года № 1-10</w:t>
            </w:r>
          </w:p>
        </w:tc>
      </w:tr>
    </w:tbl>
    <w:bookmarkStart w:name="z285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2021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2к решению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2021 года № 11-53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15 января 2021 года № 1-10</w:t>
            </w:r>
          </w:p>
        </w:tc>
      </w:tr>
    </w:tbl>
    <w:bookmarkStart w:name="z29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2021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2021 года № 11-53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15 января 2021 года № 1-10</w:t>
            </w:r>
          </w:p>
        </w:tc>
      </w:tr>
    </w:tbl>
    <w:bookmarkStart w:name="z308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2021 года № 11-53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15 января 2021 года № 1-10</w:t>
            </w:r>
          </w:p>
        </w:tc>
      </w:tr>
    </w:tbl>
    <w:bookmarkStart w:name="z318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2021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2021 года № 11-53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Балхашского районного маслихата от 15 января 2021 года № 1-10</w:t>
            </w:r>
          </w:p>
        </w:tc>
      </w:tr>
    </w:tbl>
    <w:bookmarkStart w:name="z32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2021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2020-2025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2021 года № 11-53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Балхашского районного маслихата от 15 января 2021 года № 1-10</w:t>
            </w:r>
          </w:p>
        </w:tc>
      </w:tr>
    </w:tbl>
    <w:bookmarkStart w:name="z338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2021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2021 года № 11-53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Балхашского районного маслихата от 15 января 2021 года № 1-10</w:t>
            </w:r>
          </w:p>
        </w:tc>
      </w:tr>
    </w:tbl>
    <w:bookmarkStart w:name="z348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2021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2021 года № 11-53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Балхашского районного маслихата от 15 января 2021 года № 1-10</w:t>
            </w:r>
          </w:p>
        </w:tc>
      </w:tr>
    </w:tbl>
    <w:bookmarkStart w:name="z358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2021 года № 11-53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Балхашского районного маслихата от 15 января 2021 года № 1-10</w:t>
            </w:r>
          </w:p>
        </w:tc>
      </w:tr>
    </w:tbl>
    <w:bookmarkStart w:name="z368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2021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2021 года № 11-53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Балхашского районного маслихата от 15 января 2021 года № 1-10</w:t>
            </w:r>
          </w:p>
        </w:tc>
      </w:tr>
    </w:tbl>
    <w:bookmarkStart w:name="z378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2021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2021 года № 11-53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Балхашского районного маслихата от 15 января 2021 года № 1-10</w:t>
            </w:r>
          </w:p>
        </w:tc>
      </w:tr>
    </w:tbl>
    <w:bookmarkStart w:name="z388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2021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2021 года № 11-53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Балхашского районного маслихата от 15 января 2021 года № 1-10</w:t>
            </w:r>
          </w:p>
        </w:tc>
      </w:tr>
    </w:tbl>
    <w:bookmarkStart w:name="z398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2021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2021 года №11-53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Балхашского районного маслихата от 15 января 2021 года № 1-10</w:t>
            </w:r>
          </w:p>
        </w:tc>
      </w:tr>
    </w:tbl>
    <w:bookmarkStart w:name="z408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2021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2021 года № 11-53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Балхашского районного маслихата от 15 января 2021 года № 1-10</w:t>
            </w:r>
          </w:p>
        </w:tc>
      </w:tr>
    </w:tbl>
    <w:bookmarkStart w:name="z418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2021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2021 года № 11-53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Балхашского районного маслихата от 15 января 2021 года № 1-10</w:t>
            </w:r>
          </w:p>
        </w:tc>
      </w:tr>
    </w:tbl>
    <w:bookmarkStart w:name="z429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2021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