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1b63" w14:textId="e9b1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Жамбылского районного маслихата от 10 февраля 2014 года № 29-190 "Об утверждении Регламента Жамбылского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23 ноября 2021 года № 12-71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Жамбылского районного маслихата "Об утверждении Регламента Жамбылского районного маслихата" от 10 февраля 2014 года № 29-190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78197</w:t>
      </w:r>
      <w:r>
        <w:rPr>
          <w:rFonts w:ascii="Times New Roman"/>
          <w:b w:val="false"/>
          <w:i w:val="false"/>
          <w:color w:val="000000"/>
          <w:sz w:val="28"/>
        </w:rPr>
        <w:t>, опубликован 09 апреля 2014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 А. Сабирова.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