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f858" w14:textId="a55f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8 января 2021 года № 73-222 "О бюджетах города Есик и сельских округов Енбекшиказахского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Енбекшиказасхкого районного маслихата Алматинской области от 13 сентября 2021 года № 10-50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от 8 января 2021 года № 73-222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2021-2023 годы,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69 666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35 347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34 319 тысяч тенге, в том числе;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94 759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25 093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25 093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2021-2023 годы, согласно приложениям 4, 5 и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103 307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24 913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78 394 тысячи тенге, в том числе;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121 617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18 310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18 310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18 310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2021-2023 годы, согласно приложениям 7, 8 и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74 552 тысячи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19 982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54 570 тысяч тенге, в том числе;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83 329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8 777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8 777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8 777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61 364 тысячи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48 182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13 182 тысячи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90 324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28 960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28 960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28 960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92 886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45 854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47 032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107 812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14 926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14 926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14 926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125 703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90 671 тысяча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35 032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159 720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34 017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34 017 тысяч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34 017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87 548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38 016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49 532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108 373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20 825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20 825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20 825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43 993 тысячи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23 941 тысяча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20 052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49 501 тысяча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5 508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5 508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5 508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1 541 255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356 697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610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1 183 948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1 663 285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122 030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122 030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122 030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2021-2023 годы, согласно приложениям 28, 29 и 30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86 319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41 486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44 833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110 245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активов, в том числе: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23 926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23 926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23 926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84 025 тысяч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33 267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50 758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97 712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13 687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13 687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13 687 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2021-2023 годы, согласно приложениям 34, 35 и 36 к настоящему решению соответственно, в том числе на 2021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58 695 тысяч тенге, в том числе: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35 198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23 387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72 172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13 477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13 477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13 477 тысяч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2021-2023 годы, согласно приложениям 37, 38 и 39 к настоящему решению соответственно, в том числе на 2021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57 540 тысяч тенге, в том числе: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14 557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42 983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59 492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1 952 тысячи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1 952 тысячи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1 952 тысячи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2021-2023 годы, согласно приложениям 40, 41 и 42 к настоящему решению соответственно, в том числе на 2021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58 582 тысячи тенге, в том числе: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12 998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45 584 тысячи тенге;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65 376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6 794 тысячи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6 794 тысячи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6 794 тысячи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2021-2023 годы, согласно приложениям 43, 44 и 45 к настоящему решению соответственно, в том числе на 2021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64 600 тысяч тенге, в том числе: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17 464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47 136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75 464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10 864 тысячи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10 864 тысячи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10 864 тысячи тенге.";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2021-2023 годы, согласно приложениям 46, 47 и 48 к настоящему решению соответственно, в том числе на 2021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68 457 тысяч тенге, в том числе: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28 225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40 232 тысячи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68 944 тысячи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втом числе: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487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487 тысяч тенге, в том числе: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тысяч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2021-2023 годы, согласно приложениям 49, 50 и 51 к настоящему решению соответственно, в том числе на 2021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98 101 тысяча тенге, в том числе: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66 799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31 302 тысячи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135 010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36 909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36 909 тысяч тенге, в том числе: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36 909 тысяч тенге.";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2021-2023 годы, согласно приложениям 52, 53 и 54 к настоящему решению соответственно, в том числе на 2021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66 018 тысяч тенге, в том числе: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9 571 тысяча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56 447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74 799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8 781 тысяча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8 781 тысяча тенге, в том числе: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8 781 тысяча тенге.";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2021-2023 годы, согласно приложениям 55, 56 и 57 к настоящему решению соответственно, в том числе на 2021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52 608 тысяч тенге, в том числе: 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17 733 тысячи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34 875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64 876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12 268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12 268 тысяч тенге, в том числе: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12 268 тысяч тенге.";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2021-2023 годы, согласно приложениям 58, 59 и 60 к настоящему решению соответственно, в том числе на 2021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44 203 тысячи тенге, в том числе: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9 516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34 687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50 001 тысяча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5 798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5 798 тысяч тенге, в том числе: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5 798 тысяч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2021-2023 годы, согласно приложениям 61, 62 и 63 к настоящему решению соответственно, в том числе на 2021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128 249 тысяч тенге, в том числе: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85 967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150 тысяч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42 132 тысячи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179 894 тысячи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51 645 тысяч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51 645 тысяч тенге, в том числе: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51 645 тысяч тенге.";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2021-2023 годы, согласно приложениям 64, 65 и 66 к настоящему решению соответственно, в том числе на 2021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76 433 тысячи тенге, в том числе: 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33 526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42 907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105 603 тысячи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29 170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29 170 тысяч тенге, в том числе: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29 170 тысяч тенге.";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2021-2023 годы, согласно приложениям 67, 68 и 69 к настоящему решению соответственно, в том числе на 2021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40 050 тысяч тенге, в том числе: 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16 544 тысячи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23 506 тысяч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49 843 тысячи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9 793 тысячи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9 793 тысячи тенге, в том числе: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9 793тысячи тенге.";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2021-2023 годы, согласно приложениям 70, 71 и 72 к настоящему решению соответственно, в том числе на 2021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146 473 тысячи тенге, в том числе: 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85 433 тысячи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61 040 тысяч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188 392 тысячи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активами,в том числе: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41 919 тысяч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41 919 тысяч тенге, в том числе: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41 919 тысяч тенге.";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2021-2023 годы, согласно приложениям 73, 74 и 75 к настоящему решению соответственно, в том числе на 2021 год в следующих объемах: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99 394 тысячи тенге, в том числе: 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22 077 тысяч тенге;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77 317 тысяч тенге;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109 418 тысяч тенге;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10 024 тысячи тенге;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10 024 тысячи тенге, в том числе: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10 024 тысяч тенге.";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2021-2023 годы, согласно приложениям 76, 77 и 78 к настоящему решению соответственно, в том числе на 2021 год в следующих объемах: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752 432 тысячи тенге, в том числе: 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165 621 тысяча тенге;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179 тысяч тенге;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586 632 тысячи тенге;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813 234 тысячи тенге;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60 802 тысячи тенге;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60 802 тысячи тенге, в том числе: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60 802 тысячи тенге.".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2021 года.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8 января 2021 года № 73-222</w:t>
            </w:r>
          </w:p>
        </w:tc>
      </w:tr>
    </w:tbl>
    <w:bookmarkStart w:name="z48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2021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- 25 093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8 января 2021 года № 73-222</w:t>
            </w:r>
          </w:p>
        </w:tc>
      </w:tr>
    </w:tbl>
    <w:bookmarkStart w:name="z48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2021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8 января 2021 года № 73-222</w:t>
            </w:r>
          </w:p>
        </w:tc>
      </w:tr>
    </w:tbl>
    <w:bookmarkStart w:name="z488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8 января 2021 года № 73-222</w:t>
            </w:r>
          </w:p>
        </w:tc>
      </w:tr>
    </w:tbl>
    <w:bookmarkStart w:name="z49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2021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0"/>
        <w:gridCol w:w="1710"/>
        <w:gridCol w:w="3745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8 января 2021 года № 73-222</w:t>
            </w:r>
          </w:p>
        </w:tc>
      </w:tr>
    </w:tbl>
    <w:bookmarkStart w:name="z494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2021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8 января 2021 года № 73-222</w:t>
            </w:r>
          </w:p>
        </w:tc>
      </w:tr>
    </w:tbl>
    <w:bookmarkStart w:name="z49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8 января 2021 года № 73-222</w:t>
            </w:r>
          </w:p>
        </w:tc>
      </w:tr>
    </w:tbl>
    <w:bookmarkStart w:name="z500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2021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8 января года № 73-222</w:t>
            </w:r>
          </w:p>
        </w:tc>
      </w:tr>
    </w:tbl>
    <w:bookmarkStart w:name="z503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2021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8 января 2021 года № 73-222</w:t>
            </w:r>
          </w:p>
        </w:tc>
      </w:tr>
    </w:tbl>
    <w:bookmarkStart w:name="z50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2021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95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356 697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1 183 948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1 183 948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491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8 января 2021 года № 73-222</w:t>
            </w:r>
          </w:p>
        </w:tc>
      </w:tr>
    </w:tbl>
    <w:bookmarkStart w:name="z509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2021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8 января 2021 года № 73-222</w:t>
            </w:r>
          </w:p>
        </w:tc>
      </w:tr>
    </w:tbl>
    <w:bookmarkStart w:name="z51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2021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8 января 2021 года № 73-222</w:t>
            </w:r>
          </w:p>
        </w:tc>
      </w:tr>
    </w:tbl>
    <w:bookmarkStart w:name="z51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2021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8 января 2021 года № 73-222</w:t>
            </w:r>
          </w:p>
        </w:tc>
      </w:tr>
    </w:tbl>
    <w:bookmarkStart w:name="z51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2021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8 января 2021 года № 73-222</w:t>
            </w:r>
          </w:p>
        </w:tc>
      </w:tr>
    </w:tbl>
    <w:bookmarkStart w:name="z521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2021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8 января 2021 года № 73-222</w:t>
            </w:r>
          </w:p>
        </w:tc>
      </w:tr>
    </w:tbl>
    <w:bookmarkStart w:name="z524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2021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8 января 2021 года № 73-222</w:t>
            </w:r>
          </w:p>
        </w:tc>
      </w:tr>
    </w:tbl>
    <w:bookmarkStart w:name="z52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8 января 2021 года № 73-222</w:t>
            </w:r>
          </w:p>
        </w:tc>
      </w:tr>
    </w:tbl>
    <w:bookmarkStart w:name="z53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2021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8 января 2021 года № 73-222</w:t>
            </w:r>
          </w:p>
        </w:tc>
      </w:tr>
    </w:tbl>
    <w:bookmarkStart w:name="z533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2021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8 января 2021 года № 73-222</w:t>
            </w:r>
          </w:p>
        </w:tc>
      </w:tr>
    </w:tbl>
    <w:bookmarkStart w:name="z53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2021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районногомаслихата от 8 января 2021 года № 73-222</w:t>
            </w:r>
          </w:p>
        </w:tc>
      </w:tr>
    </w:tbl>
    <w:bookmarkStart w:name="z539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2021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8 января 2021 года № 73-222</w:t>
            </w:r>
          </w:p>
        </w:tc>
      </w:tr>
    </w:tbl>
    <w:bookmarkStart w:name="z54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2021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8 января 2021 года № 73-222</w:t>
            </w:r>
          </w:p>
        </w:tc>
      </w:tr>
    </w:tbl>
    <w:bookmarkStart w:name="z54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2021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8 января 2021 года № 73-222</w:t>
            </w:r>
          </w:p>
        </w:tc>
      </w:tr>
    </w:tbl>
    <w:bookmarkStart w:name="z54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2021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8 января 2021 года № 73-222</w:t>
            </w:r>
          </w:p>
        </w:tc>
      </w:tr>
    </w:tbl>
    <w:bookmarkStart w:name="z551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2021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8 января 2021 года № 73-222</w:t>
            </w:r>
          </w:p>
        </w:tc>
      </w:tr>
    </w:tbl>
    <w:bookmarkStart w:name="z55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2021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Енбекшиказахского районного маслихата от 13 сентября 2021 года № 10-50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8 января 2021 года № 73-222</w:t>
            </w:r>
          </w:p>
        </w:tc>
      </w:tr>
    </w:tbl>
    <w:bookmarkStart w:name="z55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2021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