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cce6" w14:textId="b78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прогнозных объемов доходов и затрат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29 сентября 2021 года № 222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расчетов трансфертов общего характера",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расчета прогнозных объемов доходов и затрат бюджетов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Ескельдинского района" принять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Ахметова Е. Т.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сельских округов Ескельдинского района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расчетов прогнозных объемов доходов и затрат бюджетов сельских округов Ескельдинского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сельских округов Ескельдинского района (далее – сельских округов).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сельского округа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Прогнозные объемы доходов бюджетов сельских округов рассчитываются согласно Методике прогнозирования поступлений бюджета, утверждаемой в соответствии со статьей 65 Бюджетного кодекса.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сельских округов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сельских округов Ескельдинского района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бюджетам сельских округов.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бюджетов сельских округов учитываются: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района (за исключением заработной платы);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2)положения законов Республики Казахстан, предусматривающие увеличение или сокращение расходов бюджетов сельского округа и вводимые в действие в планируемом периоде;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4)затраты постоянного характера, ранее финансировавшиеся за счет целевых текущих трансфертов;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5)положения решений представительного и исполнительного органов Ескельдинского района, предусматривающие увеличение или сокращение расходов бюджетов сельских округов района и вводимых в действие в планируемом периоде.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сельских округов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сельских округов.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бюджетов сельских округов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прогнозного объема текущих затрат бюджетов сельских округов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приложению к настоящему Порядку.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отдельного сельского округа по отдельной функциональной подгруппе производится по следующей формуле: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расчетные текущие затраты i-го сельского округа по j-й функциональной подгруппе;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бюджетам сельских округов всех регионов города по j-й функциональной подгруппе;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сельского округа по j-й функциональной подгруппе;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сельского округа по j-й функциональной подгруппе от среднерайонного уровня.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1)коэффициент урбанизации: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сельского населения i-го сельского округа;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среднерайонного уровеня затрат, связанных с предоставлением государственных услуг в районной местности по отдельным функциональным подгруппам;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2)коэффициент дисперсности расселения: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в сельском округе, проживающего в населенных пунктах с численностью населения менее 500 человек;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сельском округе.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среднерайонный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3)коэффициент масштаба: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сельского округа от среднерайонного уровня;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одного сельского округа;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4)коэффициент возрастной структуры населения: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Насiгруппа – прогнозная численность населения i-ом сельском округе по определенной возрастной группе;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5)коэффициент учета надбавок за работу в сельской местности: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Насiсельск – прогнозная численность сельского населения i-ом сельском округе;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доля заработной платы в общем объеме текущих затрат по j-й функциональной подгруппе (в сумме по всем сельским округам.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6)коэффициент плотности: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сельском округе;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сельских округов от среднерайонного уровня.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сельских округов в связи с уменьшением плотности населения региона;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7)коэффициент содержания дорог: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i-ом сельском округе;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8)коэффициент учета бедности (на основе доли лиц с доходами ниже прожиточного минимума):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сельском округе.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регионов района, на выплату социальной помощи в связи с ростом доли населения с доходами ниже величины прожиточного минимума;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9)коэффициент учета продолжительности отопительного сезона: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сельском округе;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 отопительного сезона в среднем по району; – доля затрат на отопление в общем объеме текущих затрат бюджетов сельского округа.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сельского округа.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регионов района на отопление от продолжительности отопительного сезона в районе.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11.За расчетную базу прогнозирования объема текущих затрат бюджетов сельского округа последующих двух годов принимаются прогнозные объемы текущих затрат бюджетов сельского округа первого года трехлетнего периода с учетом индекса потребительских цен.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сельского округа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сельского округа.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сельскому округу производится по следующей формуле: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сельского округа;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районным бюджетом и бюджетами сельских округов устанавливается решением районной бюджетной комиссии.</w:t>
      </w:r>
    </w:p>
    <w:bookmarkEnd w:id="106"/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сельского округа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сельского округа.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сельскому округу производится по следующей формуле: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сельского округа;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сельского округа;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сельского округа.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бюджетом города и бюджетами сельских округов решением районной бюджетной комиссии.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порядку расчетов прогнозных объемов доходов и затрат бюджетов города районного значения, села, поселка, сельского округа</w:t>
            </w:r>
          </w:p>
        </w:tc>
      </w:tr>
    </w:tbl>
    <w:bookmarkStart w:name="z1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3880"/>
        <w:gridCol w:w="5966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Здравоохранение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урбанизации;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учета бедности (на основе доли лиц с доходами ниже прожиточного минимума);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 (тысяча квадратных метров)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района культуры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масштаба;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масштаба;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содержания дорог;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