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6e2b" w14:textId="0336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13 января 2021 года № 80-441 "О бюджетах сельских округов Ескельдинского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6 сентября 2021 года № 15-53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2021-2023 годы" от 13 января 2021 года № 80-441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5885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Алдабергеновского сельского округа на 2021-2023 годы согласно приложениям 1, 2,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100 392 тысячи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17 460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82 932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106 408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6 016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6 016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6016 тысяч тенге.".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Акынсаринского сельского округа на 2021-2023 годы согласно приложениям 4, 5, 6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32 641 тысяча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3 643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28 998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33 815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1 174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1 174 тысячи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1 174 тысячи тенге.".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Бактыбайского сельского округа на 2021-2023 годы согласно приложениям 7, 8, 9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48 795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33 656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15 139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59 239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10 444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10 444 тысячи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10 444 тысячи тенге.".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2021-2023 годы согласно приложениям 10, 11,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462 214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111 384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350 830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486 104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23 890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23 890 тысяч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23 890 тысяч тенге."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2021-2023 годы согласно приложениям 13, 14, 15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41 846 тысяч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5 832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36 014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43 400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1 554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1 554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1 554 тысяч тенге.".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2021-2023 годы согласно приложениям 16, 17, 18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34 485 тысяч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6 664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27 821 тысяча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37 017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2 532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2 532 тысячи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2 532 тысячи тенге."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2021-2023 годы согласно приложениям 19, 20, 21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32 615 тысяч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5 618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26 997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34 632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2 017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2 017 тысяч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2 017 тысяч тенге.".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Кайнарлинского сельского округа на 2021-2023 годы согласно приложениям 22, 23, 24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25 859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3 643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22 216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27 339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1 480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1 480 тысяч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1 480 тысяч тенге.".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Конырского сельского округа на 2021-2023 годы согласно приложениям 25, 26, 27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24 323 тысячи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1 806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22 517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25 262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939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939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939 тысяч тенге.".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Кокжазыкского сельского округа на 2021-2023 годы согласно приложениям 28, 29, 30 к настоящему решению соответственно, в том числе на 2021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35 761 тысяча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4 229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31 532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38 283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2 522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2 522 тысячи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2 522 тысячи тенге.".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Жалгызагашского сельского округа на 2021-2023 годы согласно приложениям 31, 32, 33 к настоящему решению соответственно, в том числе на 2021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35 943 тысячи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2 905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33 038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37 117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1 174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1 174 тысячи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1 174 тысячи тенге.".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13 января 2021 года № 80-441</w:t>
            </w:r>
          </w:p>
        </w:tc>
      </w:tr>
    </w:tbl>
    <w:bookmarkStart w:name="z21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2021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13 января 2021 года № 80-441</w:t>
            </w:r>
          </w:p>
        </w:tc>
      </w:tr>
    </w:tbl>
    <w:bookmarkStart w:name="z21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2021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13 января 2021 года № 80-441</w:t>
            </w:r>
          </w:p>
        </w:tc>
      </w:tr>
    </w:tbl>
    <w:bookmarkStart w:name="z22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2021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13 января 2021 года № 80-441</w:t>
            </w:r>
          </w:p>
        </w:tc>
      </w:tr>
    </w:tbl>
    <w:bookmarkStart w:name="z22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13 января 2021 года № 80-441</w:t>
            </w:r>
          </w:p>
        </w:tc>
      </w:tr>
    </w:tbl>
    <w:bookmarkStart w:name="z23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2021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13 января 2021 года № 80-441</w:t>
            </w:r>
          </w:p>
        </w:tc>
      </w:tr>
    </w:tbl>
    <w:bookmarkStart w:name="z23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2021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13 января 2021 года № 80-441</w:t>
            </w:r>
          </w:p>
        </w:tc>
      </w:tr>
    </w:tbl>
    <w:bookmarkStart w:name="z23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2021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Ескельдинского районного маслихата от 13 января 2021 года № 80-441</w:t>
            </w:r>
          </w:p>
        </w:tc>
      </w:tr>
    </w:tbl>
    <w:bookmarkStart w:name="z24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2021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Ескельдинского районного маслихата от 13 января 2021 года № 80-441</w:t>
            </w:r>
          </w:p>
        </w:tc>
      </w:tr>
    </w:tbl>
    <w:bookmarkStart w:name="z24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2021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478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Ескельдинского районного маслихата от 13 января 2021 года № 80-441</w:t>
            </w:r>
          </w:p>
        </w:tc>
      </w:tr>
    </w:tbl>
    <w:bookmarkStart w:name="z24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2021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6 сентября 2021 года № 15-53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Ескельдинского районного маслихата от 13 января 2021 года № 80-441</w:t>
            </w:r>
          </w:p>
        </w:tc>
      </w:tr>
    </w:tbl>
    <w:bookmarkStart w:name="z24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2021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