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36eb" w14:textId="49c3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сельских округов Ескельдинского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28 сентября 2021 года № 16-58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"Об утверждении Типового регламента собрания местного сообщества"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собрания местного сообщества сельских округов Ескельдинского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Ескельдинского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"28" сентября 2021 года № 16-58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Ескельдинского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Ескельдинского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9-3 Закона Республики Казахстан "О местном государственном управлениии самоуправлении в Республике Казахстан" (далее – Закон).";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Ескельдинским районным маслихатом.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(города областного значения) кандидатур на должность акима сельского округа для дальнейшего внесения в соответствующую районную (городскую) избирательную комиссию для регистрации в качестве кандидата в акимы сельского округа;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сельского округа с указанием повестки дня.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спосабами,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сельского округа или уполномоченным им лицом.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Ескельдинского районного маслихата, представители аппарата акима Ескельдинского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Ескельдинский районный маслихат.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Ескельдинского районного маслихата.".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через официальный сайт акимата района, через интернет ресурсы.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Ескельдинского района или вышестоящим руководителям должностных лиц ответственных за исполнение решений собрания.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Ескельдинского района или вышестоящим руководством соответствующих должностных лиц.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"28" сентября 2021 года № 16-58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Ескельдинского районного маслихата признаваемых утратившими силу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Регламента собрания местного сообщества Акын-Саринского сельского округа Ескельдинского района" от 15 мая 2018 года № 32-208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4719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 утверждении Регламента собрания местного сообщества Туленгутского сельского округа Ескельдинского района" от 15 мая 2018 года № 32-209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4720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"Об утверждении Регламента собрания местного сообщества Алдабергеновского сельского округа Ескельдинского района" от 15 мая 2018 года № 32-210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4721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"Об утверждении Регламента собрания местного сообщества Бактыбайского сельского округа Ескельдинского района" от 15 мая 2018 года № 32-211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4722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"Об утверждении Регламента собрания местного сообщества Карабулакского сельского округа Ескельдинского района" от 15 мая 2018 года № 32-212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4723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"Об утверждении Регламента собрания местного сообщества Каратальского сельского округа Ескельдинского района" от 15 мая 2018 года № 32-213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4724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"Об утверждении Регламента собрания местного сообщества Сырымбетского сельского округа Ескельдинского района" от 15 мая 2018 года № 32-214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4725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