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bf2f" w14:textId="f12b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Илийского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9 июля 2021 года № 10-35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Илийского районного маслихата: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Регламента Илийского районного маслихата" от 10 февраля 2014 года № 28-132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2615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дополнений в решение Илийского районного маслихата от 10 февраля 2014 года № 28-132 "Об утверждении Регламента Илийского районного маслихата"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2740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