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47de" w14:textId="7ad4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8 января 2021 года № 70-273 "О бюджетах поселка Боралдай и сельских округов Илийского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27 августа 2021 года № 11-36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2021-2023 годы" от 8 января 2021 года № 70-273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2021-2023 годы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281 101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246 495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356 086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74 985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74 985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74 985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254 270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221 417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32 853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335 851 тысяча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81 581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81 581 тысяча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81 581 тысяча тенге".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373 863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295 889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77 974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392 696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18 833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18 833 тысячи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18 833 тысячи тенге".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166 801 тысяча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137 553 тысячи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29 248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206 423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39 622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39 622 тысячи тенге.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39 622 тысячи тенге".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117 949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99 229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18 720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141 645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23 696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23 696 тысяч тенге.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23 696 тысяч тенге".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91 484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71 184 тысячи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20 300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105 659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14 175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14 175 тысяч тенге.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14 175 тысяч тенге".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60 891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18 544 тысячи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42 347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70 635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9 744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9 744 тысячи тенге.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9 744 тысячи тенге".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92 869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65 027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27 842 тысячи тенге.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137 564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44 695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44 695 тысяч тенге.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44 695 тысяч тенге".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177 849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51 963 тысячи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125 886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192 249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14 400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14 400 тысяч тенге.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14 400 тысяч тенге".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587 451 тысяча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501 247 тысяч тенге;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86 204 тысяча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660 631 тысяча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73 180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73 180 тысяч тенге.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73 180 тысяч тенге.".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19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0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0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9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1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1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2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3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2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-21 997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3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3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9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4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1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70-273</w:t>
            </w:r>
          </w:p>
        </w:tc>
      </w:tr>
    </w:tbl>
    <w:bookmarkStart w:name="z25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3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