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e271a" w14:textId="30e27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определения количества представителей жителей села, микрорайона, улицы, многоквартирного жилого дома для участия в сходе местного сообщества в Илийском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17 ноября 2021 года № 12-45. Утратило силу решением Илийского районного маслихата Алматинской области от 14 февраля 2024 года № 19-60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 силу решением Илийского районного маслихата Алматинской области от 14.02.2024 </w:t>
      </w:r>
      <w:r>
        <w:rPr>
          <w:rFonts w:ascii="Times New Roman"/>
          <w:b w:val="false"/>
          <w:i w:val="false"/>
          <w:color w:val="ff0000"/>
          <w:sz w:val="28"/>
        </w:rPr>
        <w:t>№ 19-60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момента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сообщества", Илийский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проведения раздельных сходов местного сообщества и определения количества представителей жителей села, микрорайона, улицы, многоквартирного жилого дома для участия в сходе местного сообщества в Илийском районе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 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Илийского районного маслихата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в Илийском районе" от 28 февраля 2014 года № 29-137 (зарегистрировано в Реестре государственной регистрации нормативно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2643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Илийского районного мслихата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Илийского районного маслихата от "17" ноября 2021 года № 12-45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определения количества представителей жителей села, микрорайона, улицы, многоквартирного жилого дома для участия в сходе местного сообщества в Илийском районе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устанавливают порядок проведения раздельных сходов местного сообщества жителей села, поселка, сельского округа, микрорайона, улицы, многоквартирного жилого дома в Илийском районе.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микрорайона, улицы, многоквартирного жилого дома в избрании представителей для участия в сходе местного сообщества.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села, поселка, сельского округа подразделяется на участки (села, микрорайоны, улицы, многоквартирные жилые дома).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поселка, сельского округа.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поселка, сельского округа не позднее чем за десять календарных дней до дня его проведения через средства массовой информации, интернет-ресурсы, листовки, объявления в местах скопления граждан.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микрорайона, улицы, многоквартирного жилого дома организуется акимом поселка и сельского округа.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микрорайона, улицы, многоквартирного жилого дома, имеющих право в нем участвовать.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 и имеющих право в нем участвовать.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поселка, сельского округа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поселка, сельского округа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количестве 1 процента от общего числа избирателей села, микрорайона, улицы, многоквартирного жилого дома на территории поселка и сельских округов, но не более трех человек.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поселка и сельского округа.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