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a8ea" w14:textId="921a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8 января 2021 года № 70-273 "О бюджетах поселка Боралдай и сельских округов Илийского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29 ноября 2021 года № 13-47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2021-2023 годы" от 8 января 2021 года № 70-273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5867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2021-2023 годы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277 911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226 495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51 416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352 896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74 985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74 985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74 985 тысяч тенге".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249 703 тысячи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206 417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43 286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331 284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81 581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81 581 тысяча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81 581 тысяча тенге".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347 009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259 140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87 869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365 842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18 833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18 833 тысячи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18 833 тысячи тенге".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162 399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116 050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46 349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202 021 тысяча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39 622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39 622 тысячи тенге.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39 622 тысячи тенге".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122 458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99 229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23 229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146 154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23 696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23 696 тысяч тенге.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23 696 тысяч тенге".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96 627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71 184 тысячи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25 443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110 802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14 175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14 175 тысяч тенге.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14 175 тысяч тенге".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64 416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18 544 тысячи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45 872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74 160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9 744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9 744 тысячи тенге.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9 744 тысячи тенге".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81 078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54 856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26 222 тысячи тенге.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125 773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44 695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44 695 тысяч тенге.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44 695 тысяч тенге".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96 087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47 036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49 051 тысяча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110 487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14 400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14 400 тысяч тенге.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14 400 тысяч тенге".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520 592 тысячи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337 774 тысячи тенге;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182 818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593 772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73 180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73 180 тысяч тенге.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73 180 тысяч тенге.".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19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2021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8 января 2021 года № 70-273</w:t>
            </w:r>
          </w:p>
        </w:tc>
      </w:tr>
    </w:tbl>
    <w:bookmarkStart w:name="z20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1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1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2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3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3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2021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939"/>
        <w:gridCol w:w="1059"/>
        <w:gridCol w:w="470"/>
        <w:gridCol w:w="4262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4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2021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4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13-47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5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