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8bf8" w14:textId="7268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 Боралдай и сельских округов Илийского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30 декабря 2021 года № 15-52.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11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Илийский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Боралдай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520 565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485 851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150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34 564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544 443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23 878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23 878 тысяч тенге.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23 878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Ащыбулакского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567 543 тысячи тенге, в том числе: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464 421 тысяча тенге;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103 122 тысячи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592 194 тысячи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24 651 тысяча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24 651 тысяча тенге.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24 651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Байсеркенского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538 208 тысяч тенге, в том числе: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489 050 тысяч тенге;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890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48 268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542 314 тысячи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4 106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4 106 тысяч тенге.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4 106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Жетыгенского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179 289 тысяч тенге, в том числе: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139 263 тысячи тенге; 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1 400 тысяч тенге;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38 626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181 834 тысячи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2 545 тысяч тенге;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2 545 тысяч тенге.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2 545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КазЦИКовского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183 120 тысяч тенге, в том числе: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168 932 тысячи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14 188 тысяч тенге;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203 582 тысячи тенге;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20 462 тысячи тенге;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20 462 тысячи тенге.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20 462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Караойского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131 306 тысяч тенге, в том числе: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66 192 тысячи тенге; 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65 114 тысячи тенге;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141 095 тысяч тенге;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9 789 тысяч тенге;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9 789 тысяч тенге.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9 789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Куртинского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169 238 тысяч тенге, в том числе: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20 701 тысяча тенге; 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430 тысяч тенге;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148 107 тысяч тенге;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170 109 тысяч тенге;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871 тысяча тенге;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871 тысяча тенге.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871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Междуреченского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135 457 тысяч тенге, в том числе: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106 239 тысяч тенге; 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29 218 тысяч тенге.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148 885 тысяч тенге;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13 428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13 428 тысяч тенге.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13 428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Чапаевского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154 065 тысяча тенге, в том числе: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52 366 тысяч тенге; 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430 тысяч тенге;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101 269 тысяча тенге;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158 387 тысячи тенге;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4 322 тысячи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4 322 тысячи тенге.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4 322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Энергетического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899 780 тысяч тенге, в том числе: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740 615 тысяч тенге; 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4 990 тысяч тенге;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134 065 тысяч тенге;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926 586 тысяч тенге;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26 806 тысяч тенге;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26 806 тысяч тенге.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26 806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2022 года.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30 декабря 2021 года № 15-52</w:t>
            </w:r>
          </w:p>
        </w:tc>
      </w:tr>
    </w:tbl>
    <w:bookmarkStart w:name="z19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2022 год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30 декабря 2021 года № 15-52</w:t>
            </w:r>
          </w:p>
        </w:tc>
      </w:tr>
    </w:tbl>
    <w:bookmarkStart w:name="z19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2023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30 декабря 2021 года № 15-52</w:t>
            </w:r>
          </w:p>
        </w:tc>
      </w:tr>
    </w:tbl>
    <w:bookmarkStart w:name="z197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2024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30 декабря 2021 года № 15-52</w:t>
            </w:r>
          </w:p>
        </w:tc>
      </w:tr>
    </w:tbl>
    <w:bookmarkStart w:name="z20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2022 год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30 декабря 2021 года № 15-52</w:t>
            </w:r>
          </w:p>
        </w:tc>
      </w:tr>
    </w:tbl>
    <w:bookmarkStart w:name="z20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2023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Илийского районного маслихата от 30 декабря 2021 года № 15-52</w:t>
            </w:r>
          </w:p>
        </w:tc>
      </w:tr>
    </w:tbl>
    <w:bookmarkStart w:name="z20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2024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30 декабря 2021 года № 15-52</w:t>
            </w:r>
          </w:p>
        </w:tc>
      </w:tr>
    </w:tbl>
    <w:bookmarkStart w:name="z20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2022 год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Илийского районного маслихата от 30 декабря 2021 года № 15-52</w:t>
            </w:r>
          </w:p>
        </w:tc>
      </w:tr>
    </w:tbl>
    <w:bookmarkStart w:name="z21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2023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Илийского районного маслихата от 30 декабря 2021 года № 15-52</w:t>
            </w:r>
          </w:p>
        </w:tc>
      </w:tr>
    </w:tbl>
    <w:bookmarkStart w:name="z21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2024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30 декабря 2021 года № 15-52</w:t>
            </w:r>
          </w:p>
        </w:tc>
      </w:tr>
    </w:tbl>
    <w:bookmarkStart w:name="z21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2022 год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Илийского районного маслихата от 30 декабря 2021 года № 15-52</w:t>
            </w:r>
          </w:p>
        </w:tc>
      </w:tr>
    </w:tbl>
    <w:bookmarkStart w:name="z221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2023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Илийского районного маслихата от 30 декабря 2021 года № 15-52</w:t>
            </w:r>
          </w:p>
        </w:tc>
      </w:tr>
    </w:tbl>
    <w:bookmarkStart w:name="z22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2024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30 декабря 2021 года № 15-52</w:t>
            </w:r>
          </w:p>
        </w:tc>
      </w:tr>
    </w:tbl>
    <w:bookmarkStart w:name="z22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2022 год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Илийского районного маслихата от 30 декабря 2021 года № 15-52</w:t>
            </w:r>
          </w:p>
        </w:tc>
      </w:tr>
    </w:tbl>
    <w:bookmarkStart w:name="z23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2023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Илийского районного маслихата от 30 декабря 2021 года № 15-52</w:t>
            </w:r>
          </w:p>
        </w:tc>
      </w:tr>
    </w:tbl>
    <w:bookmarkStart w:name="z23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2024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Илийского районного маслихата от 30 декабря 2021 года № 15-52</w:t>
            </w:r>
          </w:p>
        </w:tc>
      </w:tr>
    </w:tbl>
    <w:bookmarkStart w:name="z23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2022 год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Илийского районного маслихата от 30 декабря 2021 года № 15-52</w:t>
            </w:r>
          </w:p>
        </w:tc>
      </w:tr>
    </w:tbl>
    <w:bookmarkStart w:name="z239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2023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Илийского районного маслихата от 30 декабря 2021 года № 15-52</w:t>
            </w:r>
          </w:p>
        </w:tc>
      </w:tr>
    </w:tbl>
    <w:bookmarkStart w:name="z24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2024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30 декабря 2021 года № 15-52</w:t>
            </w:r>
          </w:p>
        </w:tc>
      </w:tr>
    </w:tbl>
    <w:bookmarkStart w:name="z24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2022 год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Илийского районного маслихата от 30 декабря 2021 года № 15-52</w:t>
            </w:r>
          </w:p>
        </w:tc>
      </w:tr>
    </w:tbl>
    <w:bookmarkStart w:name="z24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2023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Илийского районного маслихата от 30 декабря 2021 года № 15-52</w:t>
            </w:r>
          </w:p>
        </w:tc>
      </w:tr>
    </w:tbl>
    <w:bookmarkStart w:name="z25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2024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Илийского районного маслихата от 30 декабря 2021 года № 15-52</w:t>
            </w:r>
          </w:p>
        </w:tc>
      </w:tr>
    </w:tbl>
    <w:bookmarkStart w:name="z254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2022 год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Илийского районного маслихата от 30 декабря 2021 года № 15-52</w:t>
            </w:r>
          </w:p>
        </w:tc>
      </w:tr>
    </w:tbl>
    <w:bookmarkStart w:name="z25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2023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Илийского районного маслихата от 30 декабря 2021 года № 15-52</w:t>
            </w:r>
          </w:p>
        </w:tc>
      </w:tr>
    </w:tbl>
    <w:bookmarkStart w:name="z26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2024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30 декабря 2021 года № 15-52</w:t>
            </w:r>
          </w:p>
        </w:tc>
      </w:tr>
    </w:tbl>
    <w:bookmarkStart w:name="z26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2022 год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Илийского районного маслихата от 30 декабря 2021 года № 15-52</w:t>
            </w:r>
          </w:p>
        </w:tc>
      </w:tr>
    </w:tbl>
    <w:bookmarkStart w:name="z26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2023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Илийского районного маслихата от 30 декабря 2021 года № 15-52</w:t>
            </w:r>
          </w:p>
        </w:tc>
      </w:tr>
    </w:tbl>
    <w:bookmarkStart w:name="z269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2024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30 декабря 2021 года № 15-52</w:t>
            </w:r>
          </w:p>
        </w:tc>
      </w:tr>
    </w:tbl>
    <w:bookmarkStart w:name="z272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2022 год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Илийского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30-103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Илийского районного маслихата от 30 декабря 2021 года № 15-52</w:t>
            </w:r>
          </w:p>
        </w:tc>
      </w:tr>
    </w:tbl>
    <w:bookmarkStart w:name="z27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2023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Илийского районного маслихата от 30 декабря 2021 года № 15-52</w:t>
            </w:r>
          </w:p>
        </w:tc>
      </w:tr>
    </w:tbl>
    <w:bookmarkStart w:name="z278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2024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