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7f15" w14:textId="b2c7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города Каскелен и сельских округов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 октября 2021 года № 11-4. Утратило силу решением Карасайского районного маслихата Алматинской области от 1 февраля 2024 года № 15-10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01.02.2024 </w:t>
      </w:r>
      <w:r>
        <w:rPr>
          <w:rFonts w:ascii="Times New Roman"/>
          <w:b w:val="false"/>
          <w:i w:val="false"/>
          <w:color w:val="ff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Регламенты собраний местных сообществ города Каскелен, Айтейского, Ельтайского, Жамбылского, Жибек жолы, Жандосовского, Иргелинского, Первомайского, Райымбекского, Умтылского и Шамалганского сельских округов Карасайского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Карасайского районного маслихата от 18 июня 2018 года № 31-3 "Об утверждении Регламентов собраний местных сообществ сельских округов Карасайского района" (зарегистрирован в Реестре государственной регистрации нормативно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4755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соблюдению законности, правопорядка и защиты прав граждан".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Карасайского районного маслихата от "01" октября 2021 года № 11-4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города Каскелен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сообщества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Каскелен и отчета об исполнении бюджета;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решений аппарата акима города Каскелен по управлению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коммунальной собственностью города Каскелен (коммунальной собственностью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самоуправления);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Каскелен;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Каскелен;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кандидатуру на должность акима города Каскелен для дальнейшего внесения в Карасайский районный маслихат для проведения выборов акима города Каскелен;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Каскелен;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города Каскелен самостоятельно либо по инициативе не менее десяти процентов членов собрания, делегированных сходом местного сообщества (далее-члены собрания), но не реже одного раза в квартал.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города Каскелен с указанием повестки дня.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Каскелен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места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 Каскелен не позднее, чем за пять календарных дней до созыва собрания представляет членам собрания и акиму города Каскелен необходимые материалы в письменном виде или в форме электронного документа.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 города Каскелен проводится регистрация присутствующих членов собрания, ее результаты оглашаются акимом города Каскелен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города Каскелен или уполномоченным им лицом.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города Каскелен на основе предложений, вносимых членами собрания, акимом города Каскелен.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5)повестка дня, краткое содержание выступлений и принятые решения.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Каскелен, за исключением случаев, когда протокол содержит решение собрания местного сообщества об инициировании вопросов о прекращении полномочий акима города Каскелен.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собрании местного сообщества с решением об инициировании вопроса о прекращении полномочий акима города Каскелен подписывается председателем и секретарем собрания и в течение пяти рабочих дней передается на рассмотрения в соответствующего маслихата Карасайского района.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Каскелен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Регламента.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Каскелен, вопрос разрешается акимом Карасайского района после предварительного обсуждения на заседании маслихата соответствующего района (города областного значения).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города Каскелен решений собрания доводятся аппаратом акима города Каскелен до членов собрания в течение пяти рабочих дней.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Каскелен.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города Каскелен через средства массовой информации или иными способами. Глава 4. Контроль за исполнением решений собрания местного сообщества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Карасайского районного маслихата от "01" октября 2021 года № 11-4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Айтейского сельского округа Карасайского района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Айтейского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Айтейского сельского округа и отчета об исполнении бюджета;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Айтейского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Айтейского сельского округа;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Айтейского сельского округа;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Айтейского сельского округа для дальнейшего внесения в Карасайский районный маслихат для проведения выборов акима Айтейского сельского округа;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Айтейского сельского округа;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Айтейского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Айтейского сельского округа с указанием повестки дня.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Айтейского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Айтейского сельского округа не позднее, чем за пять календарных дней до созыва собрания представляет членам собрания и акиму Айтейского сельского округа необходимые материалы в письменном виде или в форме электронного документа.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Айтейского сельского округа проводится регистрация присутствующих членов собрания, ее результаты оглашаются акимом Айтейского сельского округа или уполномоченным им лицом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созыва собрания и заносятся в протокол собрания с указанием места и времени проведения созыва.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Айтейского сельского округа или уполномоченным им лицом.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Айтейского сельского округа на основе предложений, вносимых членами собрания, акимом Айтейского сельского округа.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собрания отводится время для выступления членов собрания с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краткими заявлениями и сообщениями, прения по которым не открываются.</w:t>
      </w:r>
    </w:p>
    <w:bookmarkEnd w:id="111"/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Айтейского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Айтейского сельского округа. 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Айтейского сельского округа подписывается председателем и секретарем собрания и в течение пяти рабочих дней передается на рассмотрения в Айтейский районный маслихат. 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Айтейского сельского округа в срок не более пяти рабочих дней.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Айтейского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Айтейского сельского округа, вопрос разрешается вышестоящим акимом после его предварительного обсуждения на заседании Айтейского районного маслихата.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Айтейского сельского округа.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15.Решения, принятые на созыве собрания, распространяются аппаратом акима Айтейского сельского округа через средства массовой информации или иными способами.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 к решению Карасайского районного маслихата от "01" октября 2021 года № 11-4</w:t>
            </w:r>
          </w:p>
        </w:tc>
      </w:tr>
    </w:tbl>
    <w:bookmarkStart w:name="z14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Елтайского сельского округа Карасайского района</w:t>
      </w:r>
    </w:p>
    <w:bookmarkEnd w:id="133"/>
    <w:bookmarkStart w:name="z1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Елтайского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41"/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Елтайского сельского округа и отчета об исполнении бюджета;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Елтайского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Елтайского сельского округа;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Елтайского сельского округа;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Елтайского сельского округа для дальнейшего внесения в Карасайский районный маслихат для проведения выборов акима Елтайского сельского округа;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Елтайского сельского округа;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Елтайского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Елтайского сельского округа с указанием повестки дня.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Елтайского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Елтайского сельского округа не позднее, чем за пять календарных дней до созыва собрания представляет членам собрания и акиму Елтайского сельского округа необходимые материалы в письменном виде или в форме электронного документа.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Елтайского сельского округа проводится регистрация присутствующих членов собрания, ее результаты оглашаются акимом Елтайского сельского округа или уполномоченным им лицом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созыва собрания и заносятся в протокол собрания с указанием места и времени проведения созыва.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Елтайского сельского округа или уполномоченным им лицом.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Елтайского сельского округа на основе предложений, вносимых членами собрания, акимом Елтайского сельского округа.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75"/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 присутствующих на созыве членов собрания.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Елтайского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Елтайского сельского округа. 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Елтайского сельского округа подписывается председателем и секретарем собрания и в течение пяти рабочих дней передается на рассмотрения в Елтайский районный маслихат. 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Елтайского сельского округа в срок не более пяти рабочих дней.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Елтайского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Елтайского сельского округа, вопрос разрешается вышестоящим акимом после его предварительного обсуждения на заседании Елтайского районного маслихата.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Елтайского сельского округа.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Елтайского сельского округа через средства массовой информации или иными способами.</w:t>
      </w:r>
    </w:p>
    <w:bookmarkEnd w:id="193"/>
    <w:bookmarkStart w:name="z20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Карасайского районного маслихата от "01"октября 2021 года № 11-4</w:t>
            </w:r>
          </w:p>
        </w:tc>
      </w:tr>
    </w:tbl>
    <w:bookmarkStart w:name="z21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Жамбылского сельского округа Карасайского района</w:t>
      </w:r>
    </w:p>
    <w:bookmarkEnd w:id="199"/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Жамбылского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единицы, в границах которой осуществляется местное самоуправление, формируются и функционируют его органы;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08"/>
    <w:bookmarkStart w:name="z22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Жамбылского сельского округа и отчета об исполнении бюджета;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Жамбылского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Жамбылского сельского округа;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Жамбылского сельского округа;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Жамбылского сельского округа для дальнейшего внесения в Карасайский районный маслихат для проведения выборов акима Жамбылского сельского округа;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Жамбылского сельского округа;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Жамбылского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Жамбылского сельского округа с указанием повестки дня.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Жамбылского сельского округа не позднее, чем за пять календарных дней до созыва собрания представляет членам собрания и акиму Жамбылского сельского округа необходимые материалы в письменном виде или в форме электронного документа.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Жамбылского сельского округа проводится регистрация присутствующих членов собрания, ее результаты оглашаются акимом Жамбылского сельского округа или уполномоченным им лицом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созыва собрания и заносятся в протокол собрания с указанием места и времени проведения созыва.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Жамбылского сельского округа или уполномоченным им лицом.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Жамбылского сельского округа на основе предложений, вносимых членами собрания, акимом Жамбылского сельского округа.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собрания отводится время для выступления членов собрания с 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краткими заявлениями и сообщениями, прения по которым не открываются.</w:t>
      </w:r>
    </w:p>
    <w:bookmarkEnd w:id="243"/>
    <w:bookmarkStart w:name="z25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 присутствующих на созыве членов собрания.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Жамбылского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Жамбылского сельского округа. 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Жамбылского сельского округа подписывается председателем и секретарем собрания и в течение пяти рабочих дней передается на рассмотрения в Жамбылский районный маслихат.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Жамбылского сельского округа в срок не более пяти рабочих дней.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Жамбылского сельского округа, вопрос разрешается вышестоящим акимом после его предварительного обсуждения на заседании Жамбылского районного маслихата.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Жамбылского сельского округа.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Жамбылского сельского округа через средства массовой информации или иными способами.</w:t>
      </w:r>
    </w:p>
    <w:bookmarkEnd w:id="261"/>
    <w:bookmarkStart w:name="z27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Карасайского районного маслихата от "01" октября 2021 года № 11-4</w:t>
            </w:r>
          </w:p>
        </w:tc>
      </w:tr>
    </w:tbl>
    <w:bookmarkStart w:name="z28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сельского округа Жибек жолы Карасайского района</w:t>
      </w:r>
    </w:p>
    <w:bookmarkEnd w:id="267"/>
    <w:bookmarkStart w:name="z28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сельского округа Жибек жолы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единицы, в границах которой осуществляется местное самоуправление, формируются и функционируют его органы;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76"/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Жибек жолы сельского округа и отчета об исполнении бюджета;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Жибек жолы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Жибек жолы сельского округа;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Жибек жолы сельского округа;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Жибек жолы сельского округа для дальнейшего внесения в Карасайский районный маслихат для проведения выборов акима Жибек жолы сельского округа;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Жибек жолы сельского округа;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Жибек жолы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Жибек жолы сельского округа с указанием повестки дня.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Жибек жолы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Жибек жолы сельского округа не позднее, чем за пять календарных дней до созыва собрания представляет членам собрания и акиму Жибек жолы сельского округа необходимые материалы в письменном виде или в форме электронного документа.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Жибек жолы сельского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проводится регистрация присутствующих членов собрания, ее результаты оглашаются акимом Жибек жолы сельского округа или уполномоченным им лицом 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созыва собрания и заносятся в протокол собрания с указанием места и времени проведения созыва.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Жибек жолы сельского округа или уполномоченным им лицом.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Жибек жолы сельского округа на основе предложений, вносимых членами собрания, акимом Жибек жолы сельского округа.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.На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собрания отводится время для выступления членов собрания с 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краткими заявлениями и сообщениями, прения по которым не открываются.</w:t>
      </w:r>
    </w:p>
    <w:bookmarkEnd w:id="312"/>
    <w:bookmarkStart w:name="z32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Жибек жолы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Жибек жолы сельского округа. 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Жибек жолы сельского округа подписывается председателем и секретарем собрания и в течение пяти рабочих дней передается на рассмотрения в Жибек жолы районный маслихат. 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Жибек жолы сельского округа в срок не более пяти рабочих дней.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Жибек жолы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Жибек жолы сельского округа, вопрос разрешается вышестоящим акимом после его предварительного обсуждения на заседании Жибек жолы районного маслихата.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Жибек жолы сельского округа.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Жибек жолы сельского округа через средства массовой информации или иными способами.</w:t>
      </w:r>
    </w:p>
    <w:bookmarkEnd w:id="329"/>
    <w:bookmarkStart w:name="z34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№6 к решению Карасайского районного маслихата от "01" октября 2021 года № 11-4</w:t>
            </w:r>
          </w:p>
        </w:tc>
      </w:tr>
    </w:tbl>
    <w:bookmarkStart w:name="z34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Жандосовского сельского округа Карасайского района</w:t>
      </w:r>
    </w:p>
    <w:bookmarkEnd w:id="334"/>
    <w:bookmarkStart w:name="z35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Жандосовского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342"/>
    <w:bookmarkStart w:name="z35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Жандосовского сельского округа и отчета об исполнении бюджета;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Жандосовского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Жандосовского сельского округа;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Жандосовского сельского округа;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Жандосовского сельского округа для дальнейшего внесения в Карасайский районный маслихат для проведения выборов акима Жандосовского сельского округа;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Жандосовского сельского округа;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Жандосовского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Жандосовского сельского округа с указанием повестки дня.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Жандосовского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Жандосовского сельского округа не позднее, чем за пять календарных дней до созыва собрания представляет членам собрания и акиму Жандосовского сельского округа необходимые материалы в письменном виде или в форме электронного документа.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Жандосовского сельского округа проводится регистрация присутствующих членов собрания, ее результаты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оглашаются акимом Жандосовского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Жандосовского сельского округа или уполномоченным им лицом.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8.Повестка дня собрания формируется аппаратом акима Жандосовского сельского округа на основе предложений, вносимых членами собрания, акимом Жандосовского сельского округа.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376"/>
    <w:bookmarkStart w:name="z39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Жандосовского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Жандосовского сельского округа. 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Жандосовского сельского округа подписывается председателем и секретарем собрания и в течение пяти рабочих дней передается на рассмотрения в Жандосовский районный маслихат. 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Жандосовского сельского округа в срок не более пяти рабочих дней.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Жандосовского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Жандосовского сельского округа, вопрос разрешается вышестоящим акимом после его предварительного обсуждения на заседании Жандосовского районного маслихата.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Жандосовского сельского округа.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Жандосовского сельского округа через средства массовой информации или иными способами.</w:t>
      </w:r>
    </w:p>
    <w:bookmarkEnd w:id="393"/>
    <w:bookmarkStart w:name="z40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"01" октября 2021 года № 11-4</w:t>
            </w:r>
          </w:p>
        </w:tc>
      </w:tr>
    </w:tbl>
    <w:bookmarkStart w:name="z41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Иргелинского сельского округа Карасайского района</w:t>
      </w:r>
    </w:p>
    <w:bookmarkEnd w:id="398"/>
    <w:bookmarkStart w:name="z41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9"/>
    <w:bookmarkStart w:name="z4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Иргелинского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400"/>
    <w:bookmarkStart w:name="z41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401"/>
    <w:bookmarkStart w:name="z4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402"/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403"/>
    <w:bookmarkStart w:name="z42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404"/>
    <w:bookmarkStart w:name="z42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405"/>
    <w:bookmarkStart w:name="z42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406"/>
    <w:bookmarkStart w:name="z42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407"/>
    <w:bookmarkStart w:name="z42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408"/>
    <w:bookmarkStart w:name="z42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09"/>
    <w:bookmarkStart w:name="z42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Иргелинского сельского округа и отчета об исполнении бюджета;</w:t>
      </w:r>
    </w:p>
    <w:bookmarkEnd w:id="410"/>
    <w:bookmarkStart w:name="z42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Иргелинского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411"/>
    <w:bookmarkStart w:name="z42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412"/>
    <w:bookmarkStart w:name="z42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Иргелинского сельского округа;</w:t>
      </w:r>
    </w:p>
    <w:bookmarkEnd w:id="413"/>
    <w:bookmarkStart w:name="z43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Иргелинского сельского округа;</w:t>
      </w:r>
    </w:p>
    <w:bookmarkEnd w:id="414"/>
    <w:bookmarkStart w:name="z43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415"/>
    <w:bookmarkStart w:name="z43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Иргелинского сельского округа для дальнейшего внесения в Карасайский районный маслихат для проведения выборов акима Иргелинского сельского округа;</w:t>
      </w:r>
    </w:p>
    <w:bookmarkEnd w:id="416"/>
    <w:bookmarkStart w:name="z43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Иргелинского сельского округа;</w:t>
      </w:r>
    </w:p>
    <w:bookmarkEnd w:id="417"/>
    <w:bookmarkStart w:name="z43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418"/>
    <w:bookmarkStart w:name="z4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419"/>
    <w:bookmarkStart w:name="z4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Иргелинского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420"/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Иргелинского сельского округа с указанием повестки дня.</w:t>
      </w:r>
    </w:p>
    <w:bookmarkEnd w:id="421"/>
    <w:bookmarkStart w:name="z4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Иргелинского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422"/>
    <w:bookmarkStart w:name="z4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423"/>
    <w:bookmarkStart w:name="z4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Иргелинского сельского округа не позднее, чем за пять календарных дней до созыва собрания представляет членам собрания и акиму Иргелинского сельского округа необходимые материалы в письменном виде или в форме электронного документа.</w:t>
      </w:r>
    </w:p>
    <w:bookmarkEnd w:id="424"/>
    <w:bookmarkStart w:name="z4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Перед началом созыва собрания аппаратом акима Иргелинского сельского округа проводится регистрация присутствующих членов собрания, ее результаты </w:t>
      </w:r>
    </w:p>
    <w:bookmarkEnd w:id="425"/>
    <w:bookmarkStart w:name="z4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оглашаются акимом Иргелинского сельского округа или уполномоченным им лицом </w:t>
      </w:r>
    </w:p>
    <w:bookmarkEnd w:id="426"/>
    <w:bookmarkStart w:name="z4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созыва собрания и заносятся в протокол собрания с указанием места и времени проведения созыва.</w:t>
      </w:r>
    </w:p>
    <w:bookmarkEnd w:id="427"/>
    <w:bookmarkStart w:name="z4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28"/>
    <w:bookmarkStart w:name="z44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Иргелинского сельского округа или уполномоченным им лицом.</w:t>
      </w:r>
    </w:p>
    <w:bookmarkEnd w:id="429"/>
    <w:bookmarkStart w:name="z4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30"/>
    <w:bookmarkStart w:name="z4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Иргелинского сельского округа на основе предложений, вносимых членами собрания, акимом Иргелинского сельского округа.</w:t>
      </w:r>
    </w:p>
    <w:bookmarkEnd w:id="431"/>
    <w:bookmarkStart w:name="z44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32"/>
    <w:bookmarkStart w:name="z4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3"/>
    <w:bookmarkStart w:name="z4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34"/>
    <w:bookmarkStart w:name="z4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35"/>
    <w:bookmarkStart w:name="z4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36"/>
    <w:bookmarkStart w:name="z4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37"/>
    <w:bookmarkStart w:name="z4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8"/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9"/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0"/>
    <w:bookmarkStart w:name="z4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41"/>
    <w:bookmarkStart w:name="z45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Иргелинского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Иргелинского сельского округа. 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Иргелинского сельского округа подписывается председателем и секретарем собрания и в течение пяти рабочих дней передается на рассмотрения в Иргелинский районный маслихат. 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Иргелинского сельского округа в срок не более пяти рабочих дней.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Иргелинского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Иргелинского сельского округа, вопрос разрешается вышестоящим акимом после его предварительного обсуждения на заседании Иргелинского районного маслихата.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Иргелинского сельского округа.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Иргелинского сельского округа через средства массовой информации или иными способами.</w:t>
      </w:r>
    </w:p>
    <w:bookmarkEnd w:id="458"/>
    <w:bookmarkStart w:name="z47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№8 к решению Карасайского районного маслихата от "01" октября 2021 года № 11-4</w:t>
            </w:r>
          </w:p>
        </w:tc>
      </w:tr>
    </w:tbl>
    <w:bookmarkStart w:name="z48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Первомайского сельского округа Карасайского района</w:t>
      </w:r>
    </w:p>
    <w:bookmarkEnd w:id="463"/>
    <w:bookmarkStart w:name="z481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4"/>
    <w:bookmarkStart w:name="z48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Первомайского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465"/>
    <w:bookmarkStart w:name="z48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466"/>
    <w:bookmarkStart w:name="z48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467"/>
    <w:bookmarkStart w:name="z48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468"/>
    <w:bookmarkStart w:name="z48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469"/>
    <w:bookmarkStart w:name="z48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470"/>
    <w:bookmarkStart w:name="z48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471"/>
    <w:bookmarkStart w:name="z489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472"/>
    <w:bookmarkStart w:name="z49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473"/>
    <w:bookmarkStart w:name="z49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74"/>
    <w:bookmarkStart w:name="z49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Первомайского сельского округа и отчета об исполнении бюджета;</w:t>
      </w:r>
    </w:p>
    <w:bookmarkEnd w:id="475"/>
    <w:bookmarkStart w:name="z49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Первомайского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476"/>
    <w:bookmarkStart w:name="z49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477"/>
    <w:bookmarkStart w:name="z49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Первомайского сельского округа;</w:t>
      </w:r>
    </w:p>
    <w:bookmarkEnd w:id="478"/>
    <w:bookmarkStart w:name="z49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Первомайского сельского округа;</w:t>
      </w:r>
    </w:p>
    <w:bookmarkEnd w:id="479"/>
    <w:bookmarkStart w:name="z49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480"/>
    <w:bookmarkStart w:name="z49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Первомайского сельского округа для дальнейшего внесения в Карасайский районный маслихат для проведения выборов акима Первомайского сельского округа;</w:t>
      </w:r>
    </w:p>
    <w:bookmarkEnd w:id="481"/>
    <w:bookmarkStart w:name="z49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Первомайского сельского округа;</w:t>
      </w:r>
    </w:p>
    <w:bookmarkEnd w:id="482"/>
    <w:bookmarkStart w:name="z50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483"/>
    <w:bookmarkStart w:name="z50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484"/>
    <w:bookmarkStart w:name="z50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Первомайского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485"/>
    <w:bookmarkStart w:name="z50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Первомайского сельского округа с указанием повестки дня.</w:t>
      </w:r>
    </w:p>
    <w:bookmarkEnd w:id="486"/>
    <w:bookmarkStart w:name="z50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Первомайского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487"/>
    <w:bookmarkStart w:name="z50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488"/>
    <w:bookmarkStart w:name="z50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Первомайского сельского округа не позднее, чем за пять календарных дней до созыва собрания представляет членам собрания и акиму Первомайского сельского округа необходимые материалы в письменном виде или в форме электронного документа.</w:t>
      </w:r>
    </w:p>
    <w:bookmarkEnd w:id="489"/>
    <w:bookmarkStart w:name="z50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Первомайского сельского округа проводится регистрация присутствующих членов собрания, ее результаты</w:t>
      </w:r>
    </w:p>
    <w:bookmarkEnd w:id="490"/>
    <w:bookmarkStart w:name="z50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оглашаются акимом Первомайского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491"/>
    <w:bookmarkStart w:name="z50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Первомайского сельского округа или уполномоченным им лицом.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Первомайского сельского округа на основе предложений, вносимых членами собрания, акимом Первомайского сельского округа.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99"/>
    <w:bookmarkStart w:name="z51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500"/>
    <w:bookmarkStart w:name="z51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4"/>
    <w:bookmarkStart w:name="z52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05"/>
    <w:bookmarkStart w:name="z52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9"/>
    <w:bookmarkStart w:name="z5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1"/>
    <w:bookmarkStart w:name="z52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Первомайского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Первомайского сельского округа. 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Первомайского сельского округа подписывается председателем и секретарем собрания и в течение пяти рабочих дней передается на рассмотрения в Первомайский районный маслихат. 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Первомайского сельского округа в срок не более пяти рабочих дней.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Первомайского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Первомайского сельского округа, вопрос разрешается вышестоящим акимом после его предварительного обсуждения на заседании Первомайского районного маслихата.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Первомайского сельского округа.</w:t>
      </w:r>
    </w:p>
    <w:bookmarkEnd w:id="521"/>
    <w:bookmarkStart w:name="z5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Первомайского сельского округа через средства массовой информации или иными способами.</w:t>
      </w:r>
    </w:p>
    <w:bookmarkEnd w:id="522"/>
    <w:bookmarkStart w:name="z54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5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к решению Карасайского районного маслихата от "01" октября 2021 года №11-4</w:t>
            </w:r>
          </w:p>
        </w:tc>
      </w:tr>
    </w:tbl>
    <w:bookmarkStart w:name="z545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Райымбекского сельского округа Карасайского района</w:t>
      </w:r>
    </w:p>
    <w:bookmarkEnd w:id="527"/>
    <w:bookmarkStart w:name="z546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Райымбекского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530"/>
    <w:bookmarkStart w:name="z54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535"/>
    <w:bookmarkStart w:name="z554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Райымбекского сельского округа и отчета об исполнении бюджета;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Райымбекского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Райымбекского сельского округа;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Райымбекского сельского округа;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Райымбекского сельского округа для дальнейшего внесения в Карасайский районный маслихат для проведения выборов акима Райымбекского сельского округа;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Райымбекского сельского округа;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Райымбекского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549"/>
    <w:bookmarkStart w:name="z56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Райымбекского сельского округа с указанием повестки дня.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Райымбекского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551"/>
    <w:bookmarkStart w:name="z57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Райымбекского сельского округа не позднее, чем за пять календарных дней до созыва собрания представляет членам собрания и акиму Райымбекского сельского округа необходимые материалы в письменном виде или в форме электронного документа.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Райымбекского сельского округа проводится регистрация присутствующих членов собрания, ее результаты оглашаются акимом Райымбекского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Райымбекского сельского округа или уполномоченным им лицом.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557"/>
    <w:bookmarkStart w:name="z57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Райымбекского сельского округа на основе предложений, вносимых членами собрания, акимом Райымбекского сельского округа.</w:t>
      </w:r>
    </w:p>
    <w:bookmarkEnd w:id="558"/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562"/>
    <w:bookmarkStart w:name="z58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68"/>
    <w:bookmarkStart w:name="z587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Райымбекского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Райымбекского сельского округа. </w:t>
      </w:r>
    </w:p>
    <w:bookmarkEnd w:id="578"/>
    <w:bookmarkStart w:name="z5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Райымбекского сельского округа подписывается председателем и секретарем собрания и в течение пяти рабочих дней передается на рассмотрения в Райымбекский районный маслихат. 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Райымбекский сельского округа в срок не более пяти рабочих дней.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Райымбекского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Райымбекского сельского округа, вопрос разрешается вышестоящим акимом после его предварительного обсуждения на заседании Райымбекского районного маслихата.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583"/>
    <w:bookmarkStart w:name="z60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Райымбекского сельского округа.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Райымбекского сельского округа через средства массовой информации или иными способами.</w:t>
      </w:r>
    </w:p>
    <w:bookmarkEnd w:id="585"/>
    <w:bookmarkStart w:name="z604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5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№10 к решению Карасайского районного маслихата от "01" октября 2021 года №11-4</w:t>
            </w:r>
          </w:p>
        </w:tc>
      </w:tr>
    </w:tbl>
    <w:bookmarkStart w:name="z609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Умтылского сельского округа Карасайского района</w:t>
      </w:r>
    </w:p>
    <w:bookmarkEnd w:id="590"/>
    <w:bookmarkStart w:name="z610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1"/>
    <w:bookmarkStart w:name="z61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Умтылского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 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592"/>
    <w:bookmarkStart w:name="z61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593"/>
    <w:bookmarkStart w:name="z61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594"/>
    <w:bookmarkStart w:name="z61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595"/>
    <w:bookmarkStart w:name="z61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596"/>
    <w:bookmarkStart w:name="z61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597"/>
    <w:bookmarkStart w:name="z61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598"/>
    <w:bookmarkStart w:name="z618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599"/>
    <w:bookmarkStart w:name="z61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600"/>
    <w:bookmarkStart w:name="z62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601"/>
    <w:bookmarkStart w:name="z62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Умтылского сельского округа и отчета об исполнении бюджета;</w:t>
      </w:r>
    </w:p>
    <w:bookmarkEnd w:id="602"/>
    <w:bookmarkStart w:name="z62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Умтылского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603"/>
    <w:bookmarkStart w:name="z62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04"/>
    <w:bookmarkStart w:name="z62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Умтылского сельского округа;</w:t>
      </w:r>
    </w:p>
    <w:bookmarkEnd w:id="605"/>
    <w:bookmarkStart w:name="z62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Умтылского сельского округа;</w:t>
      </w:r>
    </w:p>
    <w:bookmarkEnd w:id="606"/>
    <w:bookmarkStart w:name="z62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607"/>
    <w:bookmarkStart w:name="z62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Умтылского сельского округа для дальнейшего внесения в Карасайский районный маслихат для проведения выборов акима Умтылского сельского округа;</w:t>
      </w:r>
    </w:p>
    <w:bookmarkEnd w:id="608"/>
    <w:bookmarkStart w:name="z62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Умтылского сельского округа;</w:t>
      </w:r>
    </w:p>
    <w:bookmarkEnd w:id="609"/>
    <w:bookmarkStart w:name="z62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610"/>
    <w:bookmarkStart w:name="z63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611"/>
    <w:bookmarkStart w:name="z63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Умтылского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612"/>
    <w:bookmarkStart w:name="z63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Умтылского сельского округа с указанием повестки дня.</w:t>
      </w:r>
    </w:p>
    <w:bookmarkEnd w:id="613"/>
    <w:bookmarkStart w:name="z63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Умтылского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614"/>
    <w:bookmarkStart w:name="z63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615"/>
    <w:bookmarkStart w:name="z63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Умтылского сельского округа не позднее, чем за пять календарных дней до созыва собрания представляет членам собрания и акиму Умтылского сельского округа необходимые материалы в письменном виде или в форме электронного документа.</w:t>
      </w:r>
    </w:p>
    <w:bookmarkEnd w:id="616"/>
    <w:bookmarkStart w:name="z63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Умтылского сельского округа проводится регистрация присутствующих членов собрания, ее результаты оглашаются акимом Умтылского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617"/>
    <w:bookmarkStart w:name="z63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618"/>
    <w:bookmarkStart w:name="z63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Умтылского сельского округа или уполномоченным им лицом.</w:t>
      </w:r>
    </w:p>
    <w:bookmarkEnd w:id="619"/>
    <w:bookmarkStart w:name="z63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620"/>
    <w:bookmarkStart w:name="z64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Умтылского сельского округа на основе предложений, вносимых членами собрания, акимом Умтылского сельского округа.</w:t>
      </w:r>
    </w:p>
    <w:bookmarkEnd w:id="621"/>
    <w:bookmarkStart w:name="z64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622"/>
    <w:bookmarkStart w:name="z64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623"/>
    <w:bookmarkStart w:name="z64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624"/>
    <w:bookmarkStart w:name="z64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625"/>
    <w:bookmarkStart w:name="z64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626"/>
    <w:bookmarkStart w:name="z64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627"/>
    <w:bookmarkStart w:name="z64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628"/>
    <w:bookmarkStart w:name="z64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629"/>
    <w:bookmarkStart w:name="z64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630"/>
    <w:bookmarkStart w:name="z65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631"/>
    <w:bookmarkStart w:name="z651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632"/>
    <w:bookmarkStart w:name="z65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633"/>
    <w:bookmarkStart w:name="z65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634"/>
    <w:bookmarkStart w:name="z65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635"/>
    <w:bookmarkStart w:name="z65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636"/>
    <w:bookmarkStart w:name="z65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637"/>
    <w:bookmarkStart w:name="z65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638"/>
    <w:bookmarkStart w:name="z65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639"/>
    <w:bookmarkStart w:name="z65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40"/>
    <w:bookmarkStart w:name="z66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Умтылского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Умтылского сельского округа. </w:t>
      </w:r>
    </w:p>
    <w:bookmarkEnd w:id="641"/>
    <w:bookmarkStart w:name="z66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Умтылского сельского округа подписывается председателем и секретарем собрания и в течение пяти рабочих дней передается на рассмотрения в Умтылский районный маслихат. </w:t>
      </w:r>
    </w:p>
    <w:bookmarkEnd w:id="642"/>
    <w:bookmarkStart w:name="z66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Умтылского сельского округа в срок не более пяти рабочих дней.</w:t>
      </w:r>
    </w:p>
    <w:bookmarkEnd w:id="643"/>
    <w:bookmarkStart w:name="z66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Умтылского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644"/>
    <w:bookmarkStart w:name="z66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Умтылского сельского округа, вопрос разрешается вышестоящим акимом после его предварительного обсуждения на заседании Умтылского районного маслихата.</w:t>
      </w:r>
    </w:p>
    <w:bookmarkEnd w:id="645"/>
    <w:bookmarkStart w:name="z66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Умтылского сельского округа.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Умтылского сельского округа через средства массовой информации или иными способами.</w:t>
      </w:r>
    </w:p>
    <w:bookmarkEnd w:id="648"/>
    <w:bookmarkStart w:name="z668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6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№11 к решению Карасайского районного маслихата от "01" октября 2021 года №11-4</w:t>
            </w:r>
          </w:p>
        </w:tc>
      </w:tr>
    </w:tbl>
    <w:bookmarkStart w:name="z673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Шамалганского сельского округа Карасайского района</w:t>
      </w:r>
    </w:p>
    <w:bookmarkEnd w:id="653"/>
    <w:bookmarkStart w:name="z674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4"/>
    <w:bookmarkStart w:name="z67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Шамалганского сельского округа Карасайского района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(далее-Закон), приказом Министра национальной экономики Республики Казахстан от 07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№15630).</w:t>
      </w:r>
    </w:p>
    <w:bookmarkEnd w:id="655"/>
    <w:bookmarkStart w:name="z67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56"/>
    <w:bookmarkStart w:name="z67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657"/>
    <w:bookmarkStart w:name="z67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658"/>
    <w:bookmarkStart w:name="z67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659"/>
    <w:bookmarkStart w:name="z68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660"/>
    <w:bookmarkStart w:name="z68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661"/>
    <w:bookmarkStart w:name="z682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662"/>
    <w:bookmarkStart w:name="z68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663"/>
    <w:bookmarkStart w:name="z68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664"/>
    <w:bookmarkStart w:name="z68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Шамалганского сельского округа и отчета об исполнении бюджета;</w:t>
      </w:r>
    </w:p>
    <w:bookmarkEnd w:id="665"/>
    <w:bookmarkStart w:name="z68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Шамалганского сельского округа по управлению коммунальной собственностью города Каскелен (коммунальной собственностью местного самоуправления);</w:t>
      </w:r>
    </w:p>
    <w:bookmarkEnd w:id="666"/>
    <w:bookmarkStart w:name="z68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67"/>
    <w:bookmarkStart w:name="z68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Шамалганского сельского округа;</w:t>
      </w:r>
    </w:p>
    <w:bookmarkEnd w:id="668"/>
    <w:bookmarkStart w:name="z68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Шамалганского сельского округа;</w:t>
      </w:r>
    </w:p>
    <w:bookmarkEnd w:id="669"/>
    <w:bookmarkStart w:name="z69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670"/>
    <w:bookmarkStart w:name="z69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Карасайского района кандидатур на должность акима Шамалганского сельского округа для дальнейшего внесения в Карасайский районный маслихат для проведения выборов акима Шамалганского сельского округа;</w:t>
      </w:r>
    </w:p>
    <w:bookmarkEnd w:id="671"/>
    <w:bookmarkStart w:name="z69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Шамалганского сельского округа;</w:t>
      </w:r>
    </w:p>
    <w:bookmarkEnd w:id="672"/>
    <w:bookmarkStart w:name="z69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673"/>
    <w:bookmarkStart w:name="z69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 </w:t>
      </w:r>
    </w:p>
    <w:bookmarkEnd w:id="674"/>
    <w:bookmarkStart w:name="z69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Шамалганского сельского округа самостоятельно либо по инициативе не менее десяти процентов членов собрания делегированных сходом местного сообщества (далее-члены собрания), но не реже одного раза в квартал.</w:t>
      </w:r>
    </w:p>
    <w:bookmarkEnd w:id="675"/>
    <w:bookmarkStart w:name="z69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Шамалганского сельского округа с указанием повестки дня.</w:t>
      </w:r>
    </w:p>
    <w:bookmarkEnd w:id="676"/>
    <w:bookmarkStart w:name="z69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Шамалганского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677"/>
    <w:bookmarkStart w:name="z69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статьи 39-3 Закона, согласно которому о времени, месте созыва собрания местного сообщества оповещаются не позднее чем за три календарных дня до дня его проведения.</w:t>
      </w:r>
    </w:p>
    <w:bookmarkEnd w:id="678"/>
    <w:bookmarkStart w:name="z69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вносимым на рассмотрение собрания, аппарат акима Шамалганского сельского округа не позднее, чем за пять календарных дней до созыва </w:t>
      </w:r>
    </w:p>
    <w:bookmarkEnd w:id="679"/>
    <w:bookmarkStart w:name="z70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собрания представляет членам собрания и акиму Шамалганского сельского округа необходимые материалы в письменном виде или в форме электронного документа.</w:t>
      </w:r>
    </w:p>
    <w:bookmarkEnd w:id="680"/>
    <w:bookmarkStart w:name="z70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Шамалганского сельского округа проводится регистрация присутствующих членов собрания, ее результаты оглашаются акимом Шамалганского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681"/>
    <w:bookmarkStart w:name="z70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682"/>
    <w:bookmarkStart w:name="z70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Шамалганского сельского округа или уполномоченным им лицом.</w:t>
      </w:r>
    </w:p>
    <w:bookmarkEnd w:id="683"/>
    <w:bookmarkStart w:name="z70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684"/>
    <w:bookmarkStart w:name="z70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Шамалганского сельского округа на основе предложений, вносимых членами собрания, акимом Шамалганского сельского округа.</w:t>
      </w:r>
    </w:p>
    <w:bookmarkEnd w:id="685"/>
    <w:bookmarkStart w:name="z70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686"/>
    <w:bookmarkStart w:name="z70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687"/>
    <w:bookmarkStart w:name="z70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688"/>
    <w:bookmarkStart w:name="z70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689"/>
    <w:bookmarkStart w:name="z71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Карасайского районного маслихата, представители аппарата акима Карасайского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690"/>
    <w:bookmarkStart w:name="z71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691"/>
    <w:bookmarkStart w:name="z71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692"/>
    <w:bookmarkStart w:name="z71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693"/>
    <w:bookmarkStart w:name="z71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собрания может объявлять перерывы по собственной инициативе </w:t>
      </w:r>
    </w:p>
    <w:bookmarkEnd w:id="694"/>
    <w:bookmarkStart w:name="z71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по мотивированному предложению членов собрания.</w:t>
      </w:r>
    </w:p>
    <w:bookmarkEnd w:id="695"/>
    <w:bookmarkStart w:name="z71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696"/>
    <w:bookmarkStart w:name="z717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697"/>
    <w:bookmarkStart w:name="z71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698"/>
    <w:bookmarkStart w:name="z71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699"/>
    <w:bookmarkStart w:name="z72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700"/>
    <w:bookmarkStart w:name="z72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701"/>
    <w:bookmarkStart w:name="z72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702"/>
    <w:bookmarkStart w:name="z72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703"/>
    <w:bookmarkStart w:name="z72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704"/>
    <w:bookmarkStart w:name="z72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705"/>
    <w:bookmarkStart w:name="z72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Шамалганского сельского округа за исключением случаев, когда протокол содержит решение собрания местного сообщества об инициировании вопроса о прекращении полномочий акима Шамалганского сельского округа. </w:t>
      </w:r>
    </w:p>
    <w:bookmarkEnd w:id="706"/>
    <w:bookmarkStart w:name="z72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Шамалганского сельского округа подписывается председателем и секретарем собрания и в течение пяти рабочих дней передается на рассмотрения в Шамалганский районный маслихат. </w:t>
      </w:r>
    </w:p>
    <w:bookmarkEnd w:id="707"/>
    <w:bookmarkStart w:name="z72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Шамалганского сельского округа в срок не более пяти рабочих дней.</w:t>
      </w:r>
    </w:p>
    <w:bookmarkEnd w:id="708"/>
    <w:bookmarkStart w:name="z72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Шамалганского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несогласие, в порядке, предусмотренном главой-2 Типового регламента.</w:t>
      </w:r>
    </w:p>
    <w:bookmarkEnd w:id="709"/>
    <w:bookmarkStart w:name="z73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Шамалганского сельского округа, вопрос разрешается вышестоящим акимом после его предварительного обсуждения на заседании Шамалганского районного маслихата.</w:t>
      </w:r>
    </w:p>
    <w:bookmarkEnd w:id="710"/>
    <w:bookmarkStart w:name="z73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711"/>
    <w:bookmarkStart w:name="z73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Шамалганского сельского округа.</w:t>
      </w:r>
    </w:p>
    <w:bookmarkEnd w:id="712"/>
    <w:bookmarkStart w:name="z73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Шамалганского сельского округа через средства массовой информации или иными способами.</w:t>
      </w:r>
    </w:p>
    <w:bookmarkEnd w:id="713"/>
    <w:bookmarkStart w:name="z734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714"/>
    <w:bookmarkStart w:name="z73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715"/>
    <w:bookmarkStart w:name="z73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собрания.</w:t>
      </w:r>
    </w:p>
    <w:bookmarkEnd w:id="716"/>
    <w:bookmarkStart w:name="z73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лиц.</w:t>
      </w:r>
    </w:p>
    <w:bookmarkEnd w:id="7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