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098d" w14:textId="5000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Карасайского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31 декабря 2021 года № 15-3.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Карасайский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Каскелен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1 219 565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900 345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319 220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1 271 878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52 313 тысяч тенге;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52 313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52 313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Жамбылского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142 505 тысяч тенге, в том числе: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92 623 тысячи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49 882 тысячи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148 706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6 201 тысяча тенге;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6 201 тысяча тенге, в том числе: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6 201 тысяча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Елтайского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235 781 тысяча тенге, в том числе: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120 357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115 424 тысячи тенге;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235 792 тысячи тенге;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тысяч тенге;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тысяч тенге, в тои числе: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Жибек жолы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234 372 тысячи тенге, в том числе: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168 843 тысячи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65 529 тысяч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234 439 тысяч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 тысяч тенге;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 тысяч тенге, в том числе: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67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Райымбекского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454 964 тысячи тенге, в том числе: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389 447 тысячи тенге;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480 565 тысяч тенге;</w:t>
      </w:r>
    </w:p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25 601 тысяча тенге;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25 601 тысяча тенге, в том числе: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25 601 тысяча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Первомайского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0"/>
    <w:bookmarkStart w:name="z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101 534 тысячи тенге, в том числе: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41 482 тысячи тенге;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60 052 тысячи тенге;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101 539 тысяч тенге;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тысяч тенге, в том числе:</w:t>
      </w:r>
    </w:p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Жандосовского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96"/>
    <w:bookmarkStart w:name="z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118 912 тысяч тенге, в том числе: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68 719 тысяч тенге;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50 193 тысячи тенге;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121 277 тысяч тенге;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2 365 тысяч тенге;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2 365 тысяч тенге, в том числе: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2 365 тысяч тенге.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Умтылского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12"/>
    <w:bookmarkStart w:name="z1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228 615 тысяч тенге, в том числе: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160 744 тысячи тенге;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67 871 тысяча тенге;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240 448 тысяч тенге;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11 833 тысячи тенге;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11 833 тысячи тенге, в том числе: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11 833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Шамалганского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6"/>
    <w:bookmarkStart w:name="z11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337 636 тысяч тенге, в том числе: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126 642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348 346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10 710 тысяч тенге, в том числе:</w:t>
      </w:r>
    </w:p>
    <w:bookmarkStart w:name="z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10 710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Иргелинского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9"/>
    <w:bookmarkStart w:name="z12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348 166 тысяч тенге, в том числе: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296 924 тысячи тенге;</w:t>
      </w:r>
    </w:p>
    <w:bookmarkStart w:name="z17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368 676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Start w:name="z18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20 510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20 510 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Айтейского сельского округа Карасайского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157 863 тысячи тенге, в том числе: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93 644 тысячи тенге;</w:t>
      </w:r>
    </w:p>
    <w:bookmarkStart w:name="z1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165 768 тысяч тенге;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Start w:name="z20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7 905 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2022 год объем бюджетных изъятий из бюджета города, сельских округов в районный бюджет в сумме 1 578 574 тысячи тенге, в том числе: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819 677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31 553 тысячи тенге;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51 531 тысяча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72 819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228 241 тысяча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18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19 550 тысяч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68 431 тысяча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109 631 тысяча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172 879 тысяч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4 244 тысячи тенге.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1 219 565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60 859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Карасайского районого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Карасайского районого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Карасайского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157 863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128 853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Карасайского районного маслихата от 31 декабря 2022 года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