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5441" w14:textId="8445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13 января 2021 года № 84-287 "О бюджетах города Уштобе и сельских округов Каратальского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9 сентября 2021 года № 71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Каратальский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бюджетах города Уштобе и сельских округов Каратальского района на 2021-2023 годы" от 13 января 2021 года № 84-287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5874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изменения: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Уштобе на 2021-2023 годы согласно приложениям 1, 2 и 3 к настоящему решению соответственно, в том числе на 2021 год в следующих объемах: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152 306 тысяч тенге, в том числе: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123 978 тысяч тенге;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28 328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152 306 тысяч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Бастобинского сельского округа на 2021-2023 годы согласно приложениям 4, 5 и 6 к настоящему решению соответственно, в том числе на 2021 год в следующих объемах: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62 160 тысяч тенге, в том числе: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11 600 тысяч тенге;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50 560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62 160 тысяч тенге;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Балпыкского сельского округа на 2021-2023 годы согласно приложениям 7, 8 и 9 к настоящему решению соответственно, в том числе на 2021 год в следующих объемах: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28 969 тысяч тенге, в том числе: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4 845 тысяч тенге;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24 124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28 969 тысяч тенге;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Жолбарыс батыра на 2021-2023 годы согласно приложениям 10, 11 и 12 к настоящему решению соответственно, в том числе на 2021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38 466 тысяч тенге, в том числе: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4 406 тысяч тенге;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34 060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38 466 тысяч тенге;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Ескельдинского сельского округа на 2021-2023 годы согласно приложениям 13, 14 и 15 к настоящему решению соответственно, в том числе на 2021 год в следующих объемах: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39 668 тысяч тенге, в том числе: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8 064 тысячи тенге;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31 604 тысячи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39 668 тысяч тенге;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Ельтайского сельского округа на 2021-2023 годы согласно приложениям 16, 17 и 18 к настоящему решению соответственно, в том числе на 2021 год в следующих объемах: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43 792 тысячи тенге, в том числе: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2 231 тысяча тенге;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41 561 тысяча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43 792 тысячи тенге;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Тастобинского сельского округа на 2021-2023 годы согласно приложениям 19, 20 и 21 к настоящему решению соответственно, в том числе на 2021 год в следующих объемах: 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57 299 тысяч тенге, в том числе: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1 518 тысяч тенге;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55 781 тысяча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57 299 тысяч тенге;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Айтубиского сельского округа на 2021-2023 годы согласно приложениям 22, 23 и 24 к настоящему решению соответственно, в том числе на 2021 год в следующих объемах: 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27 736 тысяч тенге, в том числе: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1 936 тысяч тенге;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25 800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27 736 тысяч тенге;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Байшегирского сельского округа на 2021-2023 годы согласно приложениям 25, 26 и 27 к настоящему решению соответственно, в том числе на 2021 год в следующих объемах: 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31 630 тысяч тенге, в том числе: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1 079 тысяч тенге;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30 551 тысяча тенге; 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31 630 тысяч тенге;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Кызылбалыкского сельского округа на 2021-2023 годы согласно приложениям 28, 29 и 30 к настоящему решению соответственно, в том числе на 2021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22 750 тысяч тенге, в том числе: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1 981 тысяча тенге;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20 769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22 750 тысяч тенге;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тенге.". 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Тенельбаев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9 сентября 2021 года № 14-45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13 января 2021 года № 84-287</w:t>
            </w:r>
          </w:p>
        </w:tc>
      </w:tr>
    </w:tbl>
    <w:bookmarkStart w:name="z19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Уштобе на 2021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3028"/>
        <w:gridCol w:w="47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4342"/>
        <w:gridCol w:w="30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Каратальского районного маслихата от 9 сентября 2021 года № 14-45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"13" января 2021 года № 84-287</w:t>
            </w:r>
          </w:p>
        </w:tc>
      </w:tr>
    </w:tbl>
    <w:bookmarkStart w:name="z19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Бастобинского сельского округа на 2021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Каратальского районного маслихата от 9 сентября 2021 года № 14-45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Каратальского районного маслихата от "13" января 2021 года № 84-287</w:t>
            </w:r>
          </w:p>
        </w:tc>
      </w:tr>
    </w:tbl>
    <w:bookmarkStart w:name="z20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2021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Каратальского районного маслихата от 9 сентября 2021 года № 14-45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Каратальского районного маслихата от "13" января 2021 года № 84-287</w:t>
            </w:r>
          </w:p>
        </w:tc>
      </w:tr>
    </w:tbl>
    <w:bookmarkStart w:name="z20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Жолбарыс батыр на 2021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Каратальского районного маслихата от 9 сентября 2021 года № 14-45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Каратальского районного маслихата от "13" января 2021 года № 84-287</w:t>
            </w:r>
          </w:p>
        </w:tc>
      </w:tr>
    </w:tbl>
    <w:bookmarkStart w:name="z20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сельского округа на 2021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Каратальского районного маслихата от 9 сентября 2021 года № 14-45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Каратальского районного маслихата от "13" января 2021 года № 84-287</w:t>
            </w:r>
          </w:p>
        </w:tc>
      </w:tr>
    </w:tbl>
    <w:bookmarkStart w:name="z21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на 2021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Каратальского районного маслихата от 9 сентября 2021 года № 14-45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Каратальского районного маслихата от "13" января 2021 года № 84-287</w:t>
            </w:r>
          </w:p>
        </w:tc>
      </w:tr>
    </w:tbl>
    <w:bookmarkStart w:name="z21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Тастобинского сельского округа на 2021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Каратальского районного маслихата от 9 сентября 2021 года № 14-45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Каратальского районного маслихата от "13" января 2021 года № 84-287</w:t>
            </w:r>
          </w:p>
        </w:tc>
      </w:tr>
    </w:tbl>
    <w:bookmarkStart w:name="z21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Айтубиского сельского округа на 2021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Каратальского районного маслихата от 9 сентября 2021 года № 14-45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Каратальского районного маслихата от "13" января 2021 года № 84-287</w:t>
            </w:r>
          </w:p>
        </w:tc>
      </w:tr>
    </w:tbl>
    <w:bookmarkStart w:name="z21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Байшегирского сельского округа на 2021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Каратальского районного маслихата от 9 сентября 2021 года № 14-45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Каратальского районного маслихата от "13" января 2021 года № 84-287</w:t>
            </w:r>
          </w:p>
        </w:tc>
      </w:tr>
    </w:tbl>
    <w:bookmarkStart w:name="z22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Кызылбалыкского сельского округа на 2021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30"/>
        <w:gridCol w:w="4474"/>
        <w:gridCol w:w="26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