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2782" w14:textId="9a42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на территории Каратальского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11 октября 2021 года № 15-46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15630), Каратальский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на территории Каратальского района.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решения Каратальского районного маслихата от 11 июня 2018 года за № 35-147 "Об утверждении регламентов собраний местных сообществ сельских города Уштобе, Бастобинского, Балпыкского, Жолбарыс батыра, Ескельдинского сельских округов Каратальского района" (Зарегистрировано Департаментом юстиции Алматинской области 25июня 2018 года за </w:t>
      </w:r>
      <w:r>
        <w:rPr>
          <w:rFonts w:ascii="Times New Roman"/>
          <w:b w:val="false"/>
          <w:i w:val="false"/>
          <w:color w:val="000000"/>
          <w:sz w:val="28"/>
        </w:rPr>
        <w:t>№4763</w:t>
      </w:r>
      <w:r>
        <w:rPr>
          <w:rFonts w:ascii="Times New Roman"/>
          <w:b w:val="false"/>
          <w:i w:val="false"/>
          <w:color w:val="000000"/>
          <w:sz w:val="28"/>
        </w:rPr>
        <w:t xml:space="preserve">) и решения Каратальского районного маслихата от 24 июля 2020 года за № 73-262 "Об утверждении регламентов собраний местных сообществ Айтубиского, Байшегирского, Елтайского, Кызылбалыкского, Тастобинского сельских округов Каратальского района" (Зарегистрировано Департаментом юстиции Алматинской области 7 августа 2020 года за </w:t>
      </w:r>
      <w:r>
        <w:rPr>
          <w:rFonts w:ascii="Times New Roman"/>
          <w:b w:val="false"/>
          <w:i w:val="false"/>
          <w:color w:val="000000"/>
          <w:sz w:val="28"/>
        </w:rPr>
        <w:t>№ 5595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Ж.Тенелбаев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Утвержден решением Каратальского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________2021 года № _________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на территории Каратальского района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Настоящий регламент собрания местного сообщества на территории Каратальского района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– Закон) и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Основные понятия, которые используются в настоящем Регламенте: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вопросы местного значения – вопросы деятельности района, сельского округа и поселка,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местное самоуправление – деятельность, осуществляемая населением непосредственно, а также через маслихат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Регламент собрания утверждается Каратальским районным маслихатом.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Собрание проводится по текущим вопросам местного значения: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обсуждение и рассмотрение проектов программных документов, программ развития местного сообщества;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согласование проекта бюджета города районного значения, сельского округа (далее – сельский округ) и отчета об исполнении бюджета;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образование комиссии местного сообщества из числа участников собрания в целях мониторинга исполнения бюджета;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заслушивание и обсуждение отчета о результатах проведенного мониторинга исполнения бюджета сельского округа;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согласование отчуждения коммунального имущества сельского округа;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согласование представленных акимом Каратальского района кандидатур на должность акима сельского округа для дальнейшего внесения в Каратальскую районную избирательную комиссию для регистрации в качестве кандидата в акимы сельского округа;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инициирование вопроса об освобождении от должности акима сельского округа;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другие текущие вопросы местного сообщества.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Инициаторы собрания в произвольной форме письменно обращаются к акиму с указанием повестки дня.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Созыв собрания считается состоявшимся при участии в нем не менее половины членов собрания.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Созыв собрания открывается акимом или уполномоченным им лицом.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Для ведения созыва собрания открытым голосованием избираются председатель и секретарь собрания.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Повестка дня собрания формируется аппаратом акима сельского округа на основе предложений, вносимых членами собрания, акимом соответствующей территории.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повестку дня включаются вопросы о ходе и (или) исполнения решений, принятых на предыдущих созывах собрании. Повестка дня созыва собрания может быть дополнена и изменена при ее обсуждении.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Повестка дня созыва собрания утверждается собранием.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На созыв собрания могут приглашаться депутаты Каратальского районного маслихата, представители аппарата акима Каратальского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5"/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Собрание в рамках своих полномочий принимает решения большинством голосов присутствующих на созыве членов собрания.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случае равенства голосов председатель собрания пользуется правом решающего голоса.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Решение собрания оформляется протоколом, в котором указываются: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дата и место проведения собрания;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количество и список членов собрания;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количество и список иных присутствующих с указанием фамилии, имени, отчества (при его наличии);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фамилия, имя, отчество (при его наличии) председателя и секретаря собрания;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повестка дня, краткое содержание выступлений и принятые решения.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Каратальский районный маслихат.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13. Решения, принятые собранием, рассматриваются акимом сельского округа в срок не более пяти рабочих дней.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случае невозможности разрешения вопросов, вызвавших несогласие акима сельского округа, вопрос разрешается акимом Каратальского района после его предварительного обсуждения на заседании Каратальского районного маслихата.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сельского округа.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16.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62"/>
    <w:bookmarkStart w:name="z7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17. На собрании регулярно заслушиваются информации лиц ответственных за исполнение решений собрания.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Каратальского района или вышестоящим руководителям должностных лиц ответственных за исполнение решений собрания.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Каратальского района или вышестоящим руководством соответствующих должностных лиц.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