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29c0" w14:textId="40e2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13 января 2021 года № 84-287 "О бюджетах города Уштобе и сельских округов Каратальского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29 ноября 2021 года № 19-55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2021-2023 годы" от 13 января 2021 года № 84-287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5874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2021-2023 годы согласно приложениям 1, 2 и 3 к настоящему решению соответственно, в том числе на 2021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143 116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123 978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19 138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143 116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2021-2023 годы согласно приложениям 4, 5 и 6 к настоящему решению соответственно, в том числе на 2021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60 171 тысяча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11 600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48 571 тысяча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60 171 тысяча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2021-2023 годы согласно приложениям 7, 8 и 9 к настоящему решению соответственно, в том числе на 2021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32 976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4 845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28 131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32 976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41 721 тысяча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4 406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37 315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41 721 тысяча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2021-2023 годы согласно приложениям 13, 14 и 15 к настоящему решению соответственно, в том числе на 2021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41 735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8 064 тысячи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33 671 тысяча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41 735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2021-2023 годы согласно приложениям 16, 17 и 18 к настоящему решению соответственно, в том числе на 2021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44 811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2 231 тысяча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42 580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44 811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2021-2023 годы согласно приложениям 19, 20 и 21 к настоящему решению соответственно, в том числе на 2021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59 208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1 518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57 690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59 208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2021-2023 годы согласно приложениям 22, 23 и 24 к настоящему решению соответственно, в том числе на 2021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28 950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1 936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27 014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28 950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2021-2023 годы согласно приложениям 25, 26 и 27 к настоящему решению соответственно, в том числе на 2021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24 989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1 079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23 910 тысяч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24 989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25 440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1 981 тысяча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23 459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25 440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84-287</w:t>
            </w:r>
          </w:p>
        </w:tc>
      </w:tr>
    </w:tbl>
    <w:bookmarkStart w:name="z19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"13" января 2021 года № 84-287</w:t>
            </w:r>
          </w:p>
        </w:tc>
      </w:tr>
    </w:tbl>
    <w:bookmarkStart w:name="z19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"13" января 2021 года № 84-287</w:t>
            </w:r>
          </w:p>
        </w:tc>
      </w:tr>
    </w:tbl>
    <w:bookmarkStart w:name="z20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"13" января 2021 года № 84-287</w:t>
            </w:r>
          </w:p>
        </w:tc>
      </w:tr>
    </w:tbl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"13" января 2021 года № 84-287</w:t>
            </w:r>
          </w:p>
        </w:tc>
      </w:tr>
    </w:tbl>
    <w:bookmarkStart w:name="z20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"13" января 2021 года № 84-287</w:t>
            </w:r>
          </w:p>
        </w:tc>
      </w:tr>
    </w:tbl>
    <w:bookmarkStart w:name="z21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"13" января 2021 года № 84-287</w:t>
            </w:r>
          </w:p>
        </w:tc>
      </w:tr>
    </w:tbl>
    <w:bookmarkStart w:name="z21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"13" января 2021 года № 84-287</w:t>
            </w:r>
          </w:p>
        </w:tc>
      </w:tr>
    </w:tbl>
    <w:bookmarkStart w:name="z21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"13" января 2021 года № 84-287</w:t>
            </w:r>
          </w:p>
        </w:tc>
      </w:tr>
    </w:tbl>
    <w:bookmarkStart w:name="z22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29 ноября 2021 года № 19-55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"13" января 2021 года № 84-287</w:t>
            </w:r>
          </w:p>
        </w:tc>
      </w:tr>
    </w:tbl>
    <w:bookmarkStart w:name="z22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