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7754" w14:textId="d757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Уштобе и сельских округов Каратальского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30 декабря 2021 года № 22-60.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11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Каратальский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Уштобе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191 241 тысяча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103 855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87 386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191 241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58 450 тысяч тенге, в том числе: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12 852 тысячи тенге;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45 598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58 450 тысяч тенге;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55 411 тысяч тенге, в том числе: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4 500 тысяч тенге;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50 911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55 424 тысяч тенге;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13 тысяч тенге;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тысяч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Жолбарыс батыра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57 658 тысячи тенге, в том числе: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5 090 тысяч тенге;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52 568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57 660 тысяч тенге;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 тысячи тенге;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55 844 тысячи тенге, в том числе: 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5 607 тысяч тенге;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0 тенге; 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50 237 тысяч тенге; 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55 845 тысяч тенге; 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тысяча тенге; 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45 407 тысяч тенге, в том числе: 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2 405 тысяч тенге;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43 002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45 407 тысяч тенге; 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37 669 тысяч тенге, в том числе: 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1 507 тысяч тенге; 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36 162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37 669 тысяч тенге; 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37 045 тысяч тенге, в том числе: 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1 856 тысяч тенге; 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35 189 тысяч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37 046 тысяч тенге; 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тысяча тенге; 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51 765 тысяч тенге, в том числе: 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1 330 тысяч тенге; 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50 435 тысяч тенге; 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51 765 тысяч тенге; 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Кызылбалыкского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40 615 тысяч тенге, в том числе: 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1 658 тысяч тенге; 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0 тенге; 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38 957 тысяч тенге; 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40 615 тысяч тенге; 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00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вводится в действие с 1 января 2022 года. 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"30" декабря 2021 года № 22-60</w:t>
            </w:r>
          </w:p>
        </w:tc>
      </w:tr>
    </w:tbl>
    <w:bookmarkStart w:name="z19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2022 год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"30" декабря 2021 года № 22-60</w:t>
            </w:r>
          </w:p>
        </w:tc>
      </w:tr>
    </w:tbl>
    <w:bookmarkStart w:name="z19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2023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"30" декабря 2021 года № 22-60</w:t>
            </w:r>
          </w:p>
        </w:tc>
      </w:tr>
    </w:tbl>
    <w:bookmarkStart w:name="z19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2024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"30" декабря 2021 года № 22-60</w:t>
            </w:r>
          </w:p>
        </w:tc>
      </w:tr>
    </w:tbl>
    <w:bookmarkStart w:name="z19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2022 год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"30" декабря 2021 года № 22-60</w:t>
            </w:r>
          </w:p>
        </w:tc>
      </w:tr>
    </w:tbl>
    <w:bookmarkStart w:name="z20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2023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"30" декабря 2021 года № 22-60</w:t>
            </w:r>
          </w:p>
        </w:tc>
      </w:tr>
    </w:tbl>
    <w:bookmarkStart w:name="z20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2024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"30" декабря 2021 года № 22-60</w:t>
            </w:r>
          </w:p>
        </w:tc>
      </w:tr>
    </w:tbl>
    <w:bookmarkStart w:name="z20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"30" декабря 2021 года № 22-60</w:t>
            </w:r>
          </w:p>
        </w:tc>
      </w:tr>
    </w:tbl>
    <w:bookmarkStart w:name="z20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2023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"30" декабря 2021 года № 22-60</w:t>
            </w:r>
          </w:p>
        </w:tc>
      </w:tr>
    </w:tbl>
    <w:bookmarkStart w:name="z20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2024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"30" декабря 2021 года № 22-60</w:t>
            </w:r>
          </w:p>
        </w:tc>
      </w:tr>
    </w:tbl>
    <w:bookmarkStart w:name="z21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2022 год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Каратальского районного маслихата от "30" декабря 2021 года № 22-60</w:t>
            </w:r>
          </w:p>
        </w:tc>
      </w:tr>
    </w:tbl>
    <w:bookmarkStart w:name="z21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2023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Каратальского районного маслихата от "30" декабря 2021 года № 22-60</w:t>
            </w:r>
          </w:p>
        </w:tc>
      </w:tr>
    </w:tbl>
    <w:bookmarkStart w:name="z21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2024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"30" декабря 2021 года № 22-60</w:t>
            </w:r>
          </w:p>
        </w:tc>
      </w:tr>
    </w:tbl>
    <w:bookmarkStart w:name="z21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2022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Каратальского районного маслихата от "30" декабря 2021 года № 22-60</w:t>
            </w:r>
          </w:p>
        </w:tc>
      </w:tr>
    </w:tbl>
    <w:bookmarkStart w:name="z21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2023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Каратальского районного маслихата от "30" декабря 2021 года № 22-60</w:t>
            </w:r>
          </w:p>
        </w:tc>
      </w:tr>
    </w:tbl>
    <w:bookmarkStart w:name="z22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2024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"30" декабря 2021 года № 22-60</w:t>
            </w:r>
          </w:p>
        </w:tc>
      </w:tr>
    </w:tbl>
    <w:bookmarkStart w:name="z22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2022 год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Каратальского районного маслихата от "30" декабря 2021 года № 22-60</w:t>
            </w:r>
          </w:p>
        </w:tc>
      </w:tr>
    </w:tbl>
    <w:bookmarkStart w:name="z22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2023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Каратальского районного маслихата от "30" декабря 2021 года № 22-60</w:t>
            </w:r>
          </w:p>
        </w:tc>
      </w:tr>
    </w:tbl>
    <w:bookmarkStart w:name="z22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2024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"30" декабря 2021 года № 22-60</w:t>
            </w:r>
          </w:p>
        </w:tc>
      </w:tr>
    </w:tbl>
    <w:bookmarkStart w:name="z22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2022 год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Каратальского районного маслихата от "30" декабря 2021 года № 22-60</w:t>
            </w:r>
          </w:p>
        </w:tc>
      </w:tr>
    </w:tbl>
    <w:bookmarkStart w:name="z23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2023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Каратальского районного маслихата от "30" декабря 2021 года № 22-60</w:t>
            </w:r>
          </w:p>
        </w:tc>
      </w:tr>
    </w:tbl>
    <w:bookmarkStart w:name="z23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2024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"30" декабря 2021 года № 22-60</w:t>
            </w:r>
          </w:p>
        </w:tc>
      </w:tr>
    </w:tbl>
    <w:bookmarkStart w:name="z23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2022 год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Каратальского районного маслихата от "30" декабря 2021 года № 22-60</w:t>
            </w:r>
          </w:p>
        </w:tc>
      </w:tr>
    </w:tbl>
    <w:bookmarkStart w:name="z23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2023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Каратальского районного маслихата от "30" декабря 2021 года № 22-60</w:t>
            </w:r>
          </w:p>
        </w:tc>
      </w:tr>
    </w:tbl>
    <w:bookmarkStart w:name="z23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2024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"30" декабря 2021 года № 22-60</w:t>
            </w:r>
          </w:p>
        </w:tc>
      </w:tr>
    </w:tbl>
    <w:bookmarkStart w:name="z24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2022 год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Каратальского районного маслихата от "30" декабря 2021 года № 22-60</w:t>
            </w:r>
          </w:p>
        </w:tc>
      </w:tr>
    </w:tbl>
    <w:bookmarkStart w:name="z24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2023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Каратальского районного маслихата от "30" декабря 2021 года № 22-60</w:t>
            </w:r>
          </w:p>
        </w:tc>
      </w:tr>
    </w:tbl>
    <w:bookmarkStart w:name="z24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2024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"30" декабря 2021 года № 22-60</w:t>
            </w:r>
          </w:p>
        </w:tc>
      </w:tr>
    </w:tbl>
    <w:bookmarkStart w:name="z24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2022 год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Каратальского районного маслихата области Жетісу от 09.12.2022 </w:t>
      </w:r>
      <w:r>
        <w:rPr>
          <w:rFonts w:ascii="Times New Roman"/>
          <w:b w:val="false"/>
          <w:i w:val="false"/>
          <w:color w:val="ff0000"/>
          <w:sz w:val="28"/>
        </w:rPr>
        <w:t>№ 39-100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Каратальского районного маслихата от "30" декабря 2021 года № 22-60</w:t>
            </w:r>
          </w:p>
        </w:tc>
      </w:tr>
    </w:tbl>
    <w:bookmarkStart w:name="z24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2023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Каратальского районного маслихата от "30" декабря 2021 года № 22-60</w:t>
            </w:r>
          </w:p>
        </w:tc>
      </w:tr>
    </w:tbl>
    <w:bookmarkStart w:name="z25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2024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