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c543" w14:textId="22ec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11 января 2021 года № 68-387 "О бюджетах сельских округов Кербулакского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9 декабря 2021 года № 15-76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2021-2023 годы" от 11 января 2021 года № 68-387 (зарегистрировано в Реестре государственной регистрации нормативных правовых актах под </w:t>
      </w:r>
      <w:r>
        <w:rPr>
          <w:rFonts w:ascii="Times New Roman"/>
          <w:b w:val="false"/>
          <w:i w:val="false"/>
          <w:color w:val="000000"/>
          <w:sz w:val="28"/>
        </w:rPr>
        <w:t>№ 5880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Алтынемелского сельского округа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48 791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7 273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41 518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52 504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3 713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3 713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3 713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2021-2023 годы согласно приложениям 4, 5 и 6 к настоящему решению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49 398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6 611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42 787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50 892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1 494 тысячи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1 494 тысячи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1 494 тысячи тенге.";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57 973 тысячи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17 749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40 224 тысячи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58 707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734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734 тысячи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734 тысячи тенге.";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2021-2023 годы согласно приложениям 10, 11 и 12 к настоящему решению соответственно, в том числе на 2021 год в следующих объемах: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49 870 тысяч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5 546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44 324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51 249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1 379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1 379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1 379 тысяч тенге.";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55 460 тысяч тенге,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6 378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49 082 тысячи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56 569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1 109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1 109 тысяч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1 109 тысяч тенге.";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2021-2023 годы согласно приложениям 16, 17 и 18 к настоящему решению соответственно, в том числе на 2021 год в следующих объемах: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28 031 тысяча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4 569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23 462 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32 419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4 388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4 388 тысяч тенге, в том числе: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4 388 тысяч тенге.";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Карашокынского сельского округа на 2021-2023 годы согласно приложениям 19, 20 и 21 к настоящему решению соответственно, в том числе на 2021 год в следующих объемах: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79 888 тысяч тенге, в том числе: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7 523 тысячи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72 365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80 902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1 014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1 014 тысяч тенге, в том числе 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1 014 тысяч тенге.";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2021-2023 годы согласно приложениям 22, 23 и 24 к настоящему решению соответственно, в том числе на 2021 год в следующих объемах: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64 878 тысячи тенге, в том числе: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8 031 тысяча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56 847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68 235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3 357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3 357 тысяч тенге, в том числе: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3 357 тысяч тенге.";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"9.Утвердить бюджет Шанханайского сельского округа на 2021-2023 годы согласно приложениям 25, 26 и 27 к настоящему решению соответственно, в том числе на 2021 год в следующих объемах: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60 927 тысяч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8 249 тысяч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52 678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63 121 тысяча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2 194 тысячи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2 194 тысячи тенге, в том числе: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2 194 тысячи тенге.";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154 763 тысячи тенге, в том числе: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72 122 тысячи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82 641 тысяча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158 655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3 892 тысячи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3 892 тысячи тенге, в том числе 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3 892 тысячи тенге.";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Каспанского сельского округа на 2021-2023 годы согласно приложениям 31, 32 и 33 к настоящему решению соответственно, в том числе на 2021 год в следующих объемах: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48 826 тысяч тенге, в том числе: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3 608 тысяч тенге;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45 218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51 378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2 552 тысячи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2 552 тысячи тенге, в том числе: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2 552 тысячи тенге.";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Кызылжарского сельского округа на 2021-2023 годы согласно приложениям 34, 35 и 36 к настоящему решению соответственно, в том числе на 2021 год в следующих объемах: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31 477 тысяч тенге, в том числе: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5 074 тысячи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26 403 тысячи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33 891 тысяча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2 414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2 414 тысяч тенге, в том числе: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2 414 тысяч тенге.";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Сарыбулакского сельского округа на 2021-2023 годы согласно приложениям 37, 38 и 39 к настоящему решению соответственно, в том числе на 2021 год в следующих объемах: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35 748 тысяч тенге, в том числе: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4 811 тысяч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30 937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37 470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1 722 тысячи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1 722 тысячи тенге, в том числе: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1 722 тысячи тенге.";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Сарыбастауского сельского округа на 2021-2023 годы согласно приложениям 40, 41 и 42 к настоящему решению соответственно, в том числе на 2021 год в следующих объемах: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47 405 тысяч тенге, в том числе: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4 130 тысяч тенге;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43 275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48 058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653 тысячи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653 тысячи тенге, в том числе: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653 тысячи тенге.";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Жоламанского сельского округа на 2021-2023 годы согласно приложениям 43, 44 и 45 к настоящему решению соответственно, в том числе на 2021 год в следующих объемах: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35 617 тысяч тенге, в том числе: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4 453 тысячи тенге;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31 164 тысячи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37 711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2 094 тысячи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2 094 тысячи тенге, в том числе: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2 094 тысячи тенге.".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Кербулакский районный маслихат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11 января 2021 года № 63-387</w:t>
            </w:r>
          </w:p>
        </w:tc>
      </w:tr>
    </w:tbl>
    <w:bookmarkStart w:name="z284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2021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11 января 2021 года № 63-387</w:t>
            </w:r>
          </w:p>
        </w:tc>
      </w:tr>
    </w:tbl>
    <w:bookmarkStart w:name="z28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11 января 2021 года № 63-387</w:t>
            </w:r>
          </w:p>
        </w:tc>
      </w:tr>
    </w:tbl>
    <w:bookmarkStart w:name="z29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2021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3949"/>
        <w:gridCol w:w="34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11 января 2021 года № 63-387</w:t>
            </w:r>
          </w:p>
        </w:tc>
      </w:tr>
    </w:tbl>
    <w:bookmarkStart w:name="z293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2021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11 января 2021 года № 68-387</w:t>
            </w:r>
          </w:p>
        </w:tc>
      </w:tr>
    </w:tbl>
    <w:bookmarkStart w:name="z29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11 января 2021 года № 68-387</w:t>
            </w:r>
          </w:p>
        </w:tc>
      </w:tr>
    </w:tbl>
    <w:bookmarkStart w:name="z29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Кербулакского районного маслихата от 11 января 2021 года № 68-387</w:t>
            </w:r>
          </w:p>
        </w:tc>
      </w:tr>
    </w:tbl>
    <w:bookmarkStart w:name="z302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80 902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11 января 2021 года № 68-387</w:t>
            </w:r>
          </w:p>
        </w:tc>
      </w:tr>
    </w:tbl>
    <w:bookmarkStart w:name="z30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2021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Кербулакского районного маслихата от 11 января 2021 года № 68-387</w:t>
            </w:r>
          </w:p>
        </w:tc>
      </w:tr>
    </w:tbl>
    <w:bookmarkStart w:name="z30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2021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Кербулакского районного маслихата от 11 января 2021 года № 63-387</w:t>
            </w:r>
          </w:p>
        </w:tc>
      </w:tr>
    </w:tbl>
    <w:bookmarkStart w:name="z311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2021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8277"/>
        <w:gridCol w:w="2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154 763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Кербулакского районного маслихата от 11 января 2021 года № 68-387</w:t>
            </w:r>
          </w:p>
        </w:tc>
      </w:tr>
    </w:tbl>
    <w:bookmarkStart w:name="z314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Кербулакского районного маслихата от 11 января 2021 года № 68-387</w:t>
            </w:r>
          </w:p>
        </w:tc>
      </w:tr>
    </w:tbl>
    <w:bookmarkStart w:name="z317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8480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Кербулакского районного маслихата от 11 января 2021 года № 68-387</w:t>
            </w:r>
          </w:p>
        </w:tc>
      </w:tr>
    </w:tbl>
    <w:bookmarkStart w:name="z320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2021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Кербулакского районного маслихата от 11 января 2021 года № 68-387</w:t>
            </w:r>
          </w:p>
        </w:tc>
      </w:tr>
    </w:tbl>
    <w:bookmarkStart w:name="z323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2021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Кербулакского районного маслихата от 9 декабря 2021 года № 15-76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Кербулакского районного маслихата от 11 января 2021 года № 68-387</w:t>
            </w:r>
          </w:p>
        </w:tc>
      </w:tr>
    </w:tbl>
    <w:bookmarkStart w:name="z32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2021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