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c655" w14:textId="c14c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Кербулакского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30 декабря 2021 года № 16-88.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Алтынемелского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65 891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Жайнак батырского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79 106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69 845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81 533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Когалинского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127 370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106 198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130 512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3 142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3 142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3142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Талдыбулакского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212 667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8 213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204 454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2 021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Шубарского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97 810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91 554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85 480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88 229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2 749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Кербулакского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Карашокынского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53 083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44 293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53 732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649 тысяч тенге, в том числе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Басшийского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74 949 тысяч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Шанханайского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86 199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75 679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Сарыозекского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297 630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81 249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216 381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303 363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5 733 тысячи тенге, в том числе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5 733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Каспанского сельского округа на 2022-2024 годы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3"/>
    <w:bookmarkStart w:name="z1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50 782 тысячи тенге,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Кызылжарского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5"/>
    <w:bookmarkStart w:name="z2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140 964 тысячи тенге,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129 685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147 459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6 495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6 495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Кербулакского районного маслихата области Жетісу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Сарыбулакского сельского округа на 2022-2024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7"/>
    <w:bookmarkStart w:name="z2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89 087 тысяч тенге,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84 728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89 541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454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Кербулакского районного маслихата области Жетісу от08.12.2022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Сарыбастауского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9"/>
    <w:bookmarkStart w:name="z2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96 202 тысяч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4 811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4 811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Кербулакского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Жоламанского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31"/>
    <w:bookmarkStart w:name="z2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97 898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99 646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Кербулакского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28-164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Кербулакский районный маслихат от 30 декабря 2021 года № 16-88</w:t>
            </w:r>
          </w:p>
        </w:tc>
      </w:tr>
    </w:tbl>
    <w:bookmarkStart w:name="z28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2022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30 декабря 2021 года № 16-88</w:t>
            </w:r>
          </w:p>
        </w:tc>
      </w:tr>
    </w:tbl>
    <w:bookmarkStart w:name="z2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30 декабря 2021 года № 16-88</w:t>
            </w:r>
          </w:p>
        </w:tc>
      </w:tr>
    </w:tbl>
    <w:bookmarkStart w:name="z28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30 декабря 2021 года № 16-88</w:t>
            </w:r>
          </w:p>
        </w:tc>
      </w:tr>
    </w:tbl>
    <w:bookmarkStart w:name="z28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30 декабря 2021 года № 16-88</w:t>
            </w:r>
          </w:p>
        </w:tc>
      </w:tr>
    </w:tbl>
    <w:bookmarkStart w:name="z29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30 декабря 2021 года № 16-88</w:t>
            </w:r>
          </w:p>
        </w:tc>
      </w:tr>
    </w:tbl>
    <w:bookmarkStart w:name="z29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30 декабря 2021 года № 16-88</w:t>
            </w:r>
          </w:p>
        </w:tc>
      </w:tr>
    </w:tbl>
    <w:bookmarkStart w:name="z29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2022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Кербулакского районного маслихата 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30 декабря 2021 года № 16-88</w:t>
            </w:r>
          </w:p>
        </w:tc>
      </w:tr>
    </w:tbl>
    <w:bookmarkStart w:name="z29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30 декабря 2021 года № 16-88</w:t>
            </w:r>
          </w:p>
        </w:tc>
      </w:tr>
    </w:tbl>
    <w:bookmarkStart w:name="z29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30 декабря 2021 года № 16-88</w:t>
            </w:r>
          </w:p>
        </w:tc>
      </w:tr>
    </w:tbl>
    <w:bookmarkStart w:name="z30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30 декабря 2021 года № 16-88</w:t>
            </w:r>
          </w:p>
        </w:tc>
      </w:tr>
    </w:tbl>
    <w:bookmarkStart w:name="z30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30 декабря 2021 года № 16-88</w:t>
            </w:r>
          </w:p>
        </w:tc>
      </w:tr>
    </w:tbl>
    <w:bookmarkStart w:name="z30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30 декабря 2021 года № 16-88</w:t>
            </w:r>
          </w:p>
        </w:tc>
      </w:tr>
    </w:tbl>
    <w:bookmarkStart w:name="z30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30 декабря 2021 года № 16-88</w:t>
            </w:r>
          </w:p>
        </w:tc>
      </w:tr>
    </w:tbl>
    <w:bookmarkStart w:name="z30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30 декабря 2021 года № 16-88</w:t>
            </w:r>
          </w:p>
        </w:tc>
      </w:tr>
    </w:tbl>
    <w:bookmarkStart w:name="z31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30 декабря 2021 года № 16-88</w:t>
            </w:r>
          </w:p>
        </w:tc>
      </w:tr>
    </w:tbl>
    <w:bookmarkStart w:name="z3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2022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Кербулакского районного маслихата от 30 декабря 2021 года № 16-88</w:t>
            </w:r>
          </w:p>
        </w:tc>
      </w:tr>
    </w:tbl>
    <w:bookmarkStart w:name="z3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Кербулакского районного маслихата от 30 декабря 2021 года № 16-88</w:t>
            </w:r>
          </w:p>
        </w:tc>
      </w:tr>
    </w:tbl>
    <w:bookmarkStart w:name="z31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30 декабря 2021 года № 16-88</w:t>
            </w:r>
          </w:p>
        </w:tc>
      </w:tr>
    </w:tbl>
    <w:bookmarkStart w:name="z31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Кербулакского районного маслихата от 30 декабря 2021 года № 16-88</w:t>
            </w:r>
          </w:p>
        </w:tc>
      </w:tr>
    </w:tbl>
    <w:bookmarkStart w:name="z32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Кербулакского районного маслихата от 30 декабря 2021 года № 16-88</w:t>
            </w:r>
          </w:p>
        </w:tc>
      </w:tr>
    </w:tbl>
    <w:bookmarkStart w:name="z3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30 декабря 2021 года № 16-88</w:t>
            </w:r>
          </w:p>
        </w:tc>
      </w:tr>
    </w:tbl>
    <w:bookmarkStart w:name="z32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2022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Кербулакского районного маслихата от 30 декабря 2021 года № 16-88</w:t>
            </w:r>
          </w:p>
        </w:tc>
      </w:tr>
    </w:tbl>
    <w:bookmarkStart w:name="z32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Кербулакского районного маслихата от 30 декабря 2021 года № 16-88</w:t>
            </w:r>
          </w:p>
        </w:tc>
      </w:tr>
    </w:tbl>
    <w:bookmarkStart w:name="z32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30 декабря 2021 года № 16-88</w:t>
            </w:r>
          </w:p>
        </w:tc>
      </w:tr>
    </w:tbl>
    <w:bookmarkStart w:name="z33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2022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Кербулакского районного маслихата от 30 декабря 2021 года № 16-88</w:t>
            </w:r>
          </w:p>
        </w:tc>
      </w:tr>
    </w:tbl>
    <w:bookmarkStart w:name="z33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Кербулакского районного маслихата от 30 декабря 2021 года № 16-88</w:t>
            </w:r>
          </w:p>
        </w:tc>
      </w:tr>
    </w:tbl>
    <w:bookmarkStart w:name="z33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2024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30 декабря 2021 года № 16-88</w:t>
            </w:r>
          </w:p>
        </w:tc>
      </w:tr>
    </w:tbl>
    <w:bookmarkStart w:name="z33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Кербулакского районного маслихата от 30 декабря 2021 года № 16-88</w:t>
            </w:r>
          </w:p>
        </w:tc>
      </w:tr>
    </w:tbl>
    <w:bookmarkStart w:name="z33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Кербулакского районного маслихата от 30 декабря 2021 года № 16-88</w:t>
            </w:r>
          </w:p>
        </w:tc>
      </w:tr>
    </w:tbl>
    <w:bookmarkStart w:name="z34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30 декабря 2021 года № 16-88</w:t>
            </w:r>
          </w:p>
        </w:tc>
      </w:tr>
    </w:tbl>
    <w:bookmarkStart w:name="z34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2022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Кербулакского районного маслихата от 30 декабря 2021 года № 16-88</w:t>
            </w:r>
          </w:p>
        </w:tc>
      </w:tr>
    </w:tbl>
    <w:bookmarkStart w:name="z34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Кербулакского районного маслихата от 30 декабря 2021 года № 16-88</w:t>
            </w:r>
          </w:p>
        </w:tc>
      </w:tr>
    </w:tbl>
    <w:bookmarkStart w:name="z34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2024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30 декабря 2021 года № 16-88</w:t>
            </w:r>
          </w:p>
        </w:tc>
      </w:tr>
    </w:tbl>
    <w:bookmarkStart w:name="z34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140 964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Кербулакского районного маслихата от 30 декабря 2021 года № 16-88</w:t>
            </w:r>
          </w:p>
        </w:tc>
      </w:tr>
    </w:tbl>
    <w:bookmarkStart w:name="z35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Кербулакского районного маслихата от 30 декабря 2021 года № 16-88</w:t>
            </w:r>
          </w:p>
        </w:tc>
      </w:tr>
    </w:tbl>
    <w:bookmarkStart w:name="z35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30 декабря 2021 года № 16-88</w:t>
            </w:r>
          </w:p>
        </w:tc>
      </w:tr>
    </w:tbl>
    <w:bookmarkStart w:name="z35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2022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Кербулакского районного маслихата от 30 декабря 2021 года № 16-88</w:t>
            </w:r>
          </w:p>
        </w:tc>
      </w:tr>
    </w:tbl>
    <w:bookmarkStart w:name="z35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2023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Капитальне расход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Кербулакского районного маслихата от 30 декабря 2021 года № 16-88</w:t>
            </w:r>
          </w:p>
        </w:tc>
      </w:tr>
    </w:tbl>
    <w:bookmarkStart w:name="z35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2024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Капитальне расход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30 декабря 2021 года № 16-88</w:t>
            </w:r>
          </w:p>
        </w:tc>
      </w:tr>
    </w:tbl>
    <w:bookmarkStart w:name="z36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2022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Кербулакского районного маслихата от 30 декабря 2021 года № 16-88</w:t>
            </w:r>
          </w:p>
        </w:tc>
      </w:tr>
    </w:tbl>
    <w:bookmarkStart w:name="z36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Кербулакского районного маслихата от 30 декабря 2021 года № 16-88</w:t>
            </w:r>
          </w:p>
        </w:tc>
      </w:tr>
    </w:tbl>
    <w:bookmarkStart w:name="z36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2024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30 декабря 2021 года № 16-88</w:t>
            </w:r>
          </w:p>
        </w:tc>
      </w:tr>
    </w:tbl>
    <w:bookmarkStart w:name="z36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2022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Кербулакского районного маслихата области Жетісу от 15.11.2022 </w:t>
      </w:r>
      <w:r>
        <w:rPr>
          <w:rFonts w:ascii="Times New Roman"/>
          <w:b w:val="false"/>
          <w:i w:val="false"/>
          <w:color w:val="ff0000"/>
          <w:sz w:val="28"/>
        </w:rPr>
        <w:t>№ 27-158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Кербулакского районного маслихата от 30 декабря 2021 года № 16-88</w:t>
            </w:r>
          </w:p>
        </w:tc>
      </w:tr>
    </w:tbl>
    <w:bookmarkStart w:name="z36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Кербулакского районного маслихата от 30 декабря 2021 года № 16-88</w:t>
            </w:r>
          </w:p>
        </w:tc>
      </w:tr>
    </w:tbl>
    <w:bookmarkStart w:name="z37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2024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