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aa51" w14:textId="e91a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12 января 2021 года № 6-83-448 "О бюджетах города Жаркент и сельских округов Панфиловского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24 ноября 2021 года № 7-13-70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бюджетах города Жаркент и сельских округов Панфиловского района на 2021-2023 годы" от 12 января 2021 года № 6-83-448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5872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Жаркент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338 969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245 190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93 779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342 054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3 085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3 085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3 085 тысяч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Айдарлинского сельского округа на 2021-2023 годы согласно приложениям 4, 5 и 6 к настоящему решению соответственно, в том числе на 2021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28 523 тысячи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4 046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24 477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28 623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100 тысяч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100 тысяч тенге.";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Баскунчинского сельского округа на 2021-2023 годы согласно приложениям 7, 8 и 9 к настоящему решению соответственно, в том числе на 2021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42 753 тысячи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10 427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32 326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46 992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4 239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4 239 тысяч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4 239 тысяч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Бирликского сельского округа на 2021-2023 годы согласно приложениям 10, 11 и 12 к настоящему решению соответственно, в том числе на 2021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38 431 тысяча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12 073 тысячи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26 358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43 271 тысяча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4 840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4 840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4 840 тысяч тенге.";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Жаскентского сельского округа на 2021-2023 годы согласно приложениям 13, 14 и 15 к настоящему решению соответственно, в том числе на 2021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36 684 тысячи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10 478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26 206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38 665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1 981 тысяча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1 981 тысяча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1 981 тысяча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Коктальского сельского округа на 2021-2023 годы согласно приложениям 16, 17 и 18 к настоящему решению соответственно, в том числе на 2021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159 588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30 296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129 292 тысячи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170 164 тысячи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10 576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10 576 тысяч тенге,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10 576 тысяч тенге.";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Конуроленского сельского округа на 2021-2023 годы согласно приложениям 19, 20 и 21 к настоящему решению соответственно, в том числе на 2021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42 508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9 489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33 019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45 730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3 222 тысячи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3 222 тысячи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3 222 тысячи тенге.";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Пиджимского сельского округа на 2021-2023 годы согласно приложениям 22, 23 и 24 к настоящему решению соответственно, в том числе на 2021 год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118 563 тысячи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40 821 тысяча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77 742 тысячи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132 154 тысячи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13 591 тысяча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13 591 тысяча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13 591 тысяча тенге.";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Сарыбельского сельского округа на 2021-2023 годы согласно приложениям 25, 26 и 27 к настоящему решению соответственно, в том числе на 2021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37 727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7 459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30 268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39 545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1 818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1 818 тысяч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1 818 тысяч тенге.";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Талдынского сельского округа на 2021-2023 годы согласно приложениям 28, 29 и 30 к настоящему решению соответственно, в том числе на 2021 год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46 175 тысяч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10 019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36 156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51 430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5 255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5 255 тысяч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5 255 тысяч тенге.";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Улкенагашского сельского округа на 2021-2023 годы согласно приложениям 31, 32 и 33 к настоящему решению соответственно, в том числе на 2021 год в следующих объемах: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35 738 тысяч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5 386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30 352 тысячи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37 226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1 488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1 488 тысяч тенге, в том числе: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1 488 тысяч тенге.";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Улкеншыганского сельского округа на 2021-2023 годы согласно приложениям 34, 35 и 36 к настоящему решению соответственно, в том числе на 2021 год в следующих объемах: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74 704 тысячи тенге, в том числе: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28 635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46 069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83 989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9 285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9 285 тысяч тенге, в том числе: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9 285 тысяч тенге.";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Ушаральского сельского округа на 2021-2023 годы согласно приложениям 37, 38 и 39 к настоящему решению соответственно, в том числе на 2021 год в следующих объемах: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108 464 тысячи тенге, в том числе: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10 827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97 637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114 572 тысячи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6 108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6 108 тысяч тенге, в том числе: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6 108 тысяч тенге.";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Шолакайского сельского округа на 2021-2023 годы согласно приложениям 40, 41 и 42 к настоящему решению соответственно, в том числе на 2021 год в следующих объемах: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36 645 тысяч тенге, в том числе: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10 693 тысячи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25 952 тысячи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39 241 тысяча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2 596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2 596 тысяч тенге, в том числе: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2 596 тысяч тенге.".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24 ноября 2021 года № 7-13-70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12 января 2021 года № 6-83-448</w:t>
            </w:r>
          </w:p>
        </w:tc>
      </w:tr>
    </w:tbl>
    <w:bookmarkStart w:name="z267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2021 год 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Панфиловского районного маслихата от 24 ноября 2021 года № 7-13-70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Панфиловского районного маслихата от 12 января 2021 года № 6-83-448</w:t>
            </w:r>
          </w:p>
        </w:tc>
      </w:tr>
    </w:tbl>
    <w:bookmarkStart w:name="z270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2021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Панфиловского районного маслихата от 24 ноября 2021 года № 7-13-70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Панфиловского районного маслихата от 12 января 2021 года № 6-83-448</w:t>
            </w:r>
          </w:p>
        </w:tc>
      </w:tr>
    </w:tbl>
    <w:bookmarkStart w:name="z273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2021 год 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Панфиловского районного маслихата от 24 ноября 2021 года № 7-13-70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Панфиловского районного маслихата от 12 января 2021 года № 6-83-448</w:t>
            </w:r>
          </w:p>
        </w:tc>
      </w:tr>
    </w:tbl>
    <w:bookmarkStart w:name="z276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2021 год 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-4 840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Панфиловского районного маслихата от 24 ноября 2021 года № 7-13-70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Панфиловского районного маслихата от 12 января 2021 года № 6-83-448</w:t>
            </w:r>
          </w:p>
        </w:tc>
      </w:tr>
    </w:tbl>
    <w:bookmarkStart w:name="z279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2021 год 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Панфиловского районного маслихата от 24 ноября 2021 года № 7-13-70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Панфиловского районного маслихата от 12 января 2021 года № 6-83-448</w:t>
            </w:r>
          </w:p>
        </w:tc>
      </w:tr>
    </w:tbl>
    <w:bookmarkStart w:name="z282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2021 год 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Панфиловского районного маслихата от 24 ноября 2021 года № 7-13-70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Панфиловского районного маслихата от 12 января 2021 года № 6-83-448</w:t>
            </w:r>
          </w:p>
        </w:tc>
      </w:tr>
    </w:tbl>
    <w:bookmarkStart w:name="z285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2021 год 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-3 222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Панфиловского районного маслихата от 24 ноября 2021 года № 7-13-70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Панфиловского районного маслихата от 12 января 2021 года № 6-83-448</w:t>
            </w:r>
          </w:p>
        </w:tc>
      </w:tr>
    </w:tbl>
    <w:bookmarkStart w:name="z288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2021 год 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-13 591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Панфиловского районного маслихата от 24 ноября 2021 года № 7-13-70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Панфиловского районного маслихата от 12 января 2021 года № 6-83-448</w:t>
            </w:r>
          </w:p>
        </w:tc>
      </w:tr>
    </w:tbl>
    <w:bookmarkStart w:name="z291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2021 год 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Панфиловского районного маслихата от 24 ноября 2021 года № 7-13-70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Панфиловского районного маслихата от 12 января 2021 года № 6-83-448</w:t>
            </w:r>
          </w:p>
        </w:tc>
      </w:tr>
    </w:tbl>
    <w:bookmarkStart w:name="z294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2021 год 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-5 255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Панфиловского районного маслихата от 24 ноября 2021 года № 7-13-70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Панфиловского районного маслихата от 12 января 2021 года № 6-83-448</w:t>
            </w:r>
          </w:p>
        </w:tc>
      </w:tr>
    </w:tbl>
    <w:bookmarkStart w:name="z297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2021 год 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Панфиловского районного маслихата от 24 ноября 2021 года № 7-13-70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Панфиловского районного маслихата от 12 января 2021 года № 6-83-448</w:t>
            </w:r>
          </w:p>
        </w:tc>
      </w:tr>
    </w:tbl>
    <w:bookmarkStart w:name="z300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2021 год 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Панфиловского районного маслихата от 24 ноября 2021 года № 7-13-70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Панфиловского районного маслихата от 12 января 2021 года № 6-83-448</w:t>
            </w:r>
          </w:p>
        </w:tc>
      </w:tr>
    </w:tbl>
    <w:bookmarkStart w:name="z303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2021 год 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-6 108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Панфиловского районного маслихата от 24 ноября 2021 года № 7-13-70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Панфиловского районного маслихата от 12 января 2021 года № 6-83-448</w:t>
            </w:r>
          </w:p>
        </w:tc>
      </w:tr>
    </w:tbl>
    <w:bookmarkStart w:name="z30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2021 год 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-2 596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