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0a86" w14:textId="9070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13 января 2021 года № 94-360 "О бюджетах города Саркан и сельских округов Сарканского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13 декабря 2021 года № 13-60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бюджетах города Саркан и сельских округов Сарканского района на 2021-2023 годы" от 13 января 2021 года № 94-360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5871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Саркан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280 887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85 699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195 188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287 277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6390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6390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6390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Алмалинского сельского округа на 2021-2023 годы согласно приложениям 4, 5, 6 к настоящему решению соответственно, в том числе на 2021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42 100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11 376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30 724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46 983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4 883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4 883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4 883 тысячи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Аманбоктерского сельского округа на 2021-2023 годы согласно приложениям 7, 8, 9 к настоящему решению соответственно, в том числе на 2021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26 140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924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24 866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26 643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503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503 тысячи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503 тысячи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Амангельдинского сельского округа на 2021-2023 годы согласно приложениям 10, 11, 12 к настоящему решению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52 165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3 132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49 033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52 165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Бакалинского сельского округа на 2021-2023 годы согласно приложениям 13, 14, 15 к настоящему решению соответственно, в том числе на 2021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29 885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3 346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26 539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30 938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1 053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1 053 тысячи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1 053 тысячи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Екиашинского сельского округа на 2021-2023 годы согласно приложениям 16, 17, 18 к настоящему решению соответственно, в том числе на 2021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40 203 тысячи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6 123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34 080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40 203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Карабогетского сельского округа на 2021-2023 годы согласно приложениям 19, 20, 21 к настоящему решению соответственно, в том числе на 2021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28 968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3 534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25 434 тысячи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28 968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Карашыганского сельского округа на 2021-2023 годы согласно приложениям 22, 23, 24 к настоящему решению соответственно, в том числе на 2021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24 783 тысячи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888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23 895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24 783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Койлыкского сельского округа на 2021-2023 годы согласно приложениям 25, 26, 27 к настоящему решению соответственно, в том числе на 2021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38 708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9 396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29 312 тысячи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38 708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Коктерекского сельского округа на 2021-2023 годы согласно приложениям 28, 29, 30 к настоящему решению соответственно, в том числе на 2021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23 535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760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22 775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24 473 тысячи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938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938 тысяч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938 тысяч тенге.";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Лепсинского сельского округа на 2021-2023 годы согласно приложениям 31, 32, 33 к настоящему решению соответственно, в том числе на 2021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51 887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10 008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41 879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54 991 тысяча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3 104 тысячи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3 104 тысячи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3 104 тысячи тенге.";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Черкасского сельского округа на 2021-2023 годы согласно приложениям 34, 35, 36 к настоящему решению соответственно, в том числе на 2021 год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69 088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8 023 тысячи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61 065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70 540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1 452 тысячи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1 452 тысячи тенге, в том числе: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1 452 тысячи тенге.";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Шатырбайского сельского округа на 2021-2023 годы согласно приложениям 37, 38, 39 к настоящему решению соответственно, в том числе на 2021 год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23 083 тысячи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942 тысячи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22 141 тысяча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24 242 тысячи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1 159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1 159 тысяч тенге, в том числе: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1 159 тысяч тенге.".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13 декабря 2021 года № 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13 января 2021 года № 94-360</w:t>
            </w:r>
          </w:p>
        </w:tc>
      </w:tr>
    </w:tbl>
    <w:bookmarkStart w:name="z24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2021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280 887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Сарканского районного маслихата от 13 декабря 2021 года № 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Сарканского районного маслихата от 13 января 2021 года № 94-360</w:t>
            </w:r>
          </w:p>
        </w:tc>
      </w:tr>
    </w:tbl>
    <w:bookmarkStart w:name="z25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2021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Сарканского районного маслихата от 13 декабря 2021 года № 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Сарканского районного маслихата от 13 января 2021 года № 94-360</w:t>
            </w:r>
          </w:p>
        </w:tc>
      </w:tr>
    </w:tbl>
    <w:bookmarkStart w:name="z26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Аманбоктерского сельского округа на 2021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Сарканского районного маслихата от 13 декабря 2021 года № 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Сарканского районного маслихата от 13 января 2021 года № 94-360</w:t>
            </w:r>
          </w:p>
        </w:tc>
      </w:tr>
    </w:tbl>
    <w:bookmarkStart w:name="z270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Сарканского районного маслихата от 13 декабря 2021 года № 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Сарканского районного маслихата от 13 января 2021 года № 94-360</w:t>
            </w:r>
          </w:p>
        </w:tc>
      </w:tr>
    </w:tbl>
    <w:bookmarkStart w:name="z27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Бакалинского сельского округа на 2021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Сарканского районного маслихата от 13 декабря 2021 года № 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Сарканского районного маслихата от 13 января 2021 года № 94-360</w:t>
            </w:r>
          </w:p>
        </w:tc>
      </w:tr>
    </w:tbl>
    <w:bookmarkStart w:name="z28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2021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Сарканского районного маслихата от 13 декабря 2021 года № 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Сарканского районного маслихата от 13 января 2021 года № 94-360</w:t>
            </w:r>
          </w:p>
        </w:tc>
      </w:tr>
    </w:tbl>
    <w:bookmarkStart w:name="z291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2021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Сарканского районного маслихата от 13 декабря 2021 года № 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Сарканского районного маслихата от 13 января 2021 года № 94-360</w:t>
            </w:r>
          </w:p>
        </w:tc>
      </w:tr>
    </w:tbl>
    <w:bookmarkStart w:name="z29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Карашыганского сельского округа на 2021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Сарканского районного маслихата от 13 декабря 2021 года № 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Сарканского районного маслихата от 13 января 2021 года № 94-360</w:t>
            </w:r>
          </w:p>
        </w:tc>
      </w:tr>
    </w:tbl>
    <w:bookmarkStart w:name="z305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2021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Сарканского районного маслихата от 13 декабря 2021 года № 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Сарканского районного маслихата от 13 января 2021 года № 94-360</w:t>
            </w:r>
          </w:p>
        </w:tc>
      </w:tr>
    </w:tbl>
    <w:bookmarkStart w:name="z31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на 2021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Сарканского районного маслихата от 13 декабря 2021 года № 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Сарканского районного маслихата от 13 января 2021 года № 94-360</w:t>
            </w:r>
          </w:p>
        </w:tc>
      </w:tr>
    </w:tbl>
    <w:bookmarkStart w:name="z31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2021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Сарканского районного маслихата от 13 декабря 2021 года № 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Сарканского районного маслихата от 13 января 2021 года № 94-360</w:t>
            </w:r>
          </w:p>
        </w:tc>
      </w:tr>
    </w:tbl>
    <w:bookmarkStart w:name="z326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2021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Сарканского районного маслихата от 13 декабря 2021 года № 13-60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Сарканского районного маслихата от 13 января 2021 года № 94-360</w:t>
            </w:r>
          </w:p>
        </w:tc>
      </w:tr>
    </w:tbl>
    <w:bookmarkStart w:name="z33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Шатырбайского сельского округа на 2021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