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50ea" w14:textId="7315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Саркан и сельских округов Сарканского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31 декабря 2021 года № 15-64.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281 508 тысяч тенге, в том числе: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109 238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172 270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282 243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00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Алмалинского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61 459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1 176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00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Аманбоктерского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4"/>
    <w:bookmarkStart w:name="z4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42 424 тысячи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1 691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40 733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42 652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00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4.Утвердить бюджет Амангельдинского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6"/>
    <w:bookmarkStart w:name="z6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41 230 тысяч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8 142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2 928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2 928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00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5.Утвердить бюджет Бакалинского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8"/>
    <w:bookmarkStart w:name="z8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73 075 тысяч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65 447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611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611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611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00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Екиашинского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0"/>
    <w:bookmarkStart w:name="z10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40 486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2 641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2 641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2 641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00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Карабогетского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2"/>
    <w:bookmarkStart w:name="z1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41 938 тысяч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12 413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421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00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Карашыганского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4"/>
    <w:bookmarkStart w:name="z1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31 530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29 644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818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00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Койлыкского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6"/>
    <w:bookmarkStart w:name="z1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80 463 тысячи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9 423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71 040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80 463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00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Коктерекского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8"/>
    <w:bookmarkStart w:name="z17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64 446 тысяч тенге,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1 890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00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11.Утвердить бюджет Лепсинского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0"/>
    <w:bookmarkStart w:name="z19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29 428 тысяч тенге,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1 242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29 792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364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00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Черкасского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2"/>
    <w:bookmarkStart w:name="z20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67 146 тысяч тенге, в том числе: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1 890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Сарканского районного маслихата области Жетісу от 16.11.2022 </w:t>
      </w:r>
      <w:r>
        <w:rPr>
          <w:rFonts w:ascii="Times New Roman"/>
          <w:b w:val="false"/>
          <w:i w:val="false"/>
          <w:color w:val="000000"/>
          <w:sz w:val="28"/>
        </w:rPr>
        <w:t>№ 32-119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Шатырбайского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4"/>
    <w:bookmarkStart w:name="z2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29 428 тысяч тенге, в том числе: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27 241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29 792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364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Сарканского районного маслихата области Жетісу от 16.11.2022 </w:t>
      </w:r>
      <w:r>
        <w:rPr>
          <w:rFonts w:ascii="Times New Roman"/>
          <w:b w:val="false"/>
          <w:i w:val="false"/>
          <w:color w:val="000000"/>
          <w:sz w:val="28"/>
        </w:rPr>
        <w:t>№ 32-119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за исполнением настоящего решения возложить на постоянную комиссию Сарканского районного маслихата "По сфере экономики, бюджета, аграрной сферы, земельных отношений, развития предпринимательства и туризма".</w:t>
      </w:r>
    </w:p>
    <w:bookmarkEnd w:id="26"/>
    <w:bookmarkStart w:name="z2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года № 15-64</w:t>
            </w:r>
          </w:p>
        </w:tc>
      </w:tr>
    </w:tbl>
    <w:bookmarkStart w:name="z2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2022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ff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года № 15-64</w:t>
            </w:r>
          </w:p>
        </w:tc>
      </w:tr>
    </w:tbl>
    <w:bookmarkStart w:name="z2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года № 15-64</w:t>
            </w:r>
          </w:p>
        </w:tc>
      </w:tr>
    </w:tbl>
    <w:bookmarkStart w:name="z26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Сарканского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15-64</w:t>
            </w:r>
          </w:p>
        </w:tc>
      </w:tr>
    </w:tbl>
    <w:bookmarkStart w:name="z26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2022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ff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года № 15-64</w:t>
            </w:r>
          </w:p>
        </w:tc>
      </w:tr>
    </w:tbl>
    <w:bookmarkStart w:name="z27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Сарканского районного маслихата от 31 декабря 2021 года№ 15-64</w:t>
            </w:r>
          </w:p>
        </w:tc>
      </w:tr>
    </w:tbl>
    <w:bookmarkStart w:name="z28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2024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Сарканского районного маслихата от 31 декабря 2021 года№ 15-64</w:t>
            </w:r>
          </w:p>
        </w:tc>
      </w:tr>
    </w:tbl>
    <w:bookmarkStart w:name="z28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Аманбоктерского сельского округа на 2022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ff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Сарканского районного маслихата от 31 декабря 2021 года№ 15-64</w:t>
            </w:r>
          </w:p>
        </w:tc>
      </w:tr>
    </w:tbl>
    <w:bookmarkStart w:name="z29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Аманбоктерского сельского округа на 2023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Сарканского районного маслихата от 31 декабря 2021 года№ 15-64</w:t>
            </w:r>
          </w:p>
        </w:tc>
      </w:tr>
    </w:tbl>
    <w:bookmarkStart w:name="z30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Аманбоктерского сельского округа на 2024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Сарканского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года№ 15-64</w:t>
            </w:r>
          </w:p>
        </w:tc>
      </w:tr>
    </w:tbl>
    <w:bookmarkStart w:name="z30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2022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Сарканского районного маслихата области Жетісу от 16.11.2022 </w:t>
      </w:r>
      <w:r>
        <w:rPr>
          <w:rFonts w:ascii="Times New Roman"/>
          <w:b w:val="false"/>
          <w:i w:val="false"/>
          <w:color w:val="ff0000"/>
          <w:sz w:val="28"/>
        </w:rPr>
        <w:t>№ 32-119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Сарканского районного маслихата от 31 декабря 2021 года№ 15-64</w:t>
            </w:r>
          </w:p>
        </w:tc>
      </w:tr>
    </w:tbl>
    <w:bookmarkStart w:name="z31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2023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Сарканского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года№ 15-64</w:t>
            </w:r>
          </w:p>
        </w:tc>
      </w:tr>
    </w:tbl>
    <w:bookmarkStart w:name="z32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2024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Сарканского районного маслихата от 31 декабря 2021 года№ 15-64</w:t>
            </w:r>
          </w:p>
        </w:tc>
      </w:tr>
    </w:tbl>
    <w:bookmarkStart w:name="z32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Бакалинского сельского округа на 2022 год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ff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Сарканского районного маслихата от 31 декабря 2021 года№ 15-64</w:t>
            </w:r>
          </w:p>
        </w:tc>
      </w:tr>
    </w:tbl>
    <w:bookmarkStart w:name="z33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Бакалинского сельского округа на 2023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Сарканского районного маслихата от 31 декабря 2021 года№ 15-64</w:t>
            </w:r>
          </w:p>
        </w:tc>
      </w:tr>
    </w:tbl>
    <w:bookmarkStart w:name="z33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Бакалинского сельского округа на 2024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Сарканского районного маслихата от 31 декабря 2021 года№ 15-64</w:t>
            </w:r>
          </w:p>
        </w:tc>
      </w:tr>
    </w:tbl>
    <w:bookmarkStart w:name="z34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2022 год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ff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Сарканского районного маслихата от 31 декабря 2021 года№ 15-64</w:t>
            </w:r>
          </w:p>
        </w:tc>
      </w:tr>
    </w:tbl>
    <w:bookmarkStart w:name="z35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2023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Сарканского районного маслихата от 31 декабря 2021 года№ 15-64</w:t>
            </w:r>
          </w:p>
        </w:tc>
      </w:tr>
    </w:tbl>
    <w:bookmarkStart w:name="z35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2024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Сарканского районного маслихата от 31 декабря 2021 года№ 15-64</w:t>
            </w:r>
          </w:p>
        </w:tc>
      </w:tr>
    </w:tbl>
    <w:bookmarkStart w:name="z36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2022 год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Сарканского районного маслихата области Жетісу от 16.11.2022 </w:t>
      </w:r>
      <w:r>
        <w:rPr>
          <w:rFonts w:ascii="Times New Roman"/>
          <w:b w:val="false"/>
          <w:i w:val="false"/>
          <w:color w:val="ff0000"/>
          <w:sz w:val="28"/>
        </w:rPr>
        <w:t>№ 32-119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Сарканского районного маслихата от 31 декабря 2021 года№ 15-64</w:t>
            </w:r>
          </w:p>
        </w:tc>
      </w:tr>
    </w:tbl>
    <w:bookmarkStart w:name="z36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2023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Сарканского районного маслихата от 31 декабря 2021 года№ 15-64</w:t>
            </w:r>
          </w:p>
        </w:tc>
      </w:tr>
    </w:tbl>
    <w:bookmarkStart w:name="z37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2024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Сарканского районного маслихата от 31 декабря 2021 года№ 15-64</w:t>
            </w:r>
          </w:p>
        </w:tc>
      </w:tr>
    </w:tbl>
    <w:bookmarkStart w:name="z38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Карашыганского сельского округа на 2022 год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ff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Сарканского районного маслихата от 31 декабря 2021 года№ 15-64</w:t>
            </w:r>
          </w:p>
        </w:tc>
      </w:tr>
    </w:tbl>
    <w:bookmarkStart w:name="z38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Карашыганского сельского округа на 2023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стимулированию экономического развития регионов в рамках Государственной программы регионального развития до 2025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Сарканского районного маслихата от 31 декабря 2021 года№ 15-64</w:t>
            </w:r>
          </w:p>
        </w:tc>
      </w:tr>
    </w:tbl>
    <w:bookmarkStart w:name="z39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Карашыганского сельского округа на 2024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Сарканского районного маслихата от 31 декабря 2021 года№ 15-64</w:t>
            </w:r>
          </w:p>
        </w:tc>
      </w:tr>
    </w:tbl>
    <w:bookmarkStart w:name="z39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Койлыкского сельского округа на 2022 год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ff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Сарканского районного маслихата от 31 декабря 2021 года№ 15-64</w:t>
            </w:r>
          </w:p>
        </w:tc>
      </w:tr>
    </w:tbl>
    <w:bookmarkStart w:name="z40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Койлыкского сельского округа на 2023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40 378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Сарканского районного маслихата от 31 декабря 2021 года№ 15-64</w:t>
            </w:r>
          </w:p>
        </w:tc>
      </w:tr>
    </w:tbl>
    <w:bookmarkStart w:name="z41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Койлыкского сельского округа на 2024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Сарканского районного маслихата от 31 декабря 2021 года№ 15-64</w:t>
            </w:r>
          </w:p>
        </w:tc>
      </w:tr>
    </w:tbl>
    <w:bookmarkStart w:name="z41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2022 год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ff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Сарканского районного маслихата от 31 декабря 2021 года№ 15-64</w:t>
            </w:r>
          </w:p>
        </w:tc>
      </w:tr>
    </w:tbl>
    <w:bookmarkStart w:name="z42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2023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Сарканского районного маслихата от 31 декабря 2021 года№ 15-64</w:t>
            </w:r>
          </w:p>
        </w:tc>
      </w:tr>
    </w:tbl>
    <w:bookmarkStart w:name="z42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2024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Сарканского районного маслихата от 31 декабря 2021 года№ 15-64</w:t>
            </w:r>
          </w:p>
        </w:tc>
      </w:tr>
    </w:tbl>
    <w:bookmarkStart w:name="z43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2022 год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ff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9 001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Сарканского районного маслихата от 31 декабря 2021 года№ 15-64</w:t>
            </w:r>
          </w:p>
        </w:tc>
      </w:tr>
    </w:tbl>
    <w:bookmarkStart w:name="z440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2023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Сарканского районного маслихата от 31 декабря 2021 года№ 15-64</w:t>
            </w:r>
          </w:p>
        </w:tc>
      </w:tr>
    </w:tbl>
    <w:bookmarkStart w:name="z44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2024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Сарканского районного маслихата от 31 декабря 2021 года№ 15-64</w:t>
            </w:r>
          </w:p>
        </w:tc>
      </w:tr>
    </w:tbl>
    <w:bookmarkStart w:name="z45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2022 год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ff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Сарканского районного маслихата от 31 декабря 2021 года№ 15-64</w:t>
            </w:r>
          </w:p>
        </w:tc>
      </w:tr>
    </w:tbl>
    <w:bookmarkStart w:name="z45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2023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Сарканского районного маслихата от 31 декабря 2021 года№ 15-64</w:t>
            </w:r>
          </w:p>
        </w:tc>
      </w:tr>
    </w:tbl>
    <w:bookmarkStart w:name="z464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2024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Сарканского районного маслихата от 31 декабря 2021 года№ 15-64</w:t>
            </w:r>
          </w:p>
        </w:tc>
      </w:tr>
    </w:tbl>
    <w:bookmarkStart w:name="z470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Шатырбайского сельского округа на 2022 год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Сарканского районного маслихата области Жетісу от 05.12.2022 </w:t>
      </w:r>
      <w:r>
        <w:rPr>
          <w:rFonts w:ascii="Times New Roman"/>
          <w:b w:val="false"/>
          <w:i w:val="false"/>
          <w:color w:val="ff0000"/>
          <w:sz w:val="28"/>
        </w:rPr>
        <w:t>№ 33-123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Сарканского районного маслихата от 31 декабря 2021 года№ 15-64</w:t>
            </w:r>
          </w:p>
        </w:tc>
      </w:tr>
    </w:tbl>
    <w:bookmarkStart w:name="z476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Шатырбайского сельского округа на 2023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Сарканского районного маслихата от 31 декабря 2021 года№ 15-64</w:t>
            </w:r>
          </w:p>
        </w:tc>
      </w:tr>
    </w:tbl>
    <w:bookmarkStart w:name="z482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Шатырбайского сельского округа на 2024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стимулированию экономического развития регионов в рамках Государственной программы регионального развития до 2025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